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86FF" w14:textId="77777777" w:rsidR="007F0BB6" w:rsidRDefault="007F0BB6" w:rsidP="00C71408">
      <w:pPr>
        <w:pStyle w:val="NoSpacing"/>
        <w:rPr>
          <w:rFonts w:asciiTheme="minorHAnsi" w:hAnsiTheme="minorHAnsi" w:cstheme="minorHAnsi"/>
          <w:sz w:val="24"/>
          <w:szCs w:val="24"/>
        </w:rPr>
      </w:pPr>
    </w:p>
    <w:p w14:paraId="0073BF14" w14:textId="77777777" w:rsidR="007F0BB6" w:rsidRDefault="007F0BB6" w:rsidP="00C71408">
      <w:pPr>
        <w:pStyle w:val="NoSpacing"/>
        <w:rPr>
          <w:rFonts w:asciiTheme="minorHAnsi" w:hAnsiTheme="minorHAnsi" w:cstheme="minorHAnsi"/>
          <w:sz w:val="24"/>
          <w:szCs w:val="24"/>
        </w:rPr>
      </w:pPr>
    </w:p>
    <w:p w14:paraId="73761EF4" w14:textId="77777777" w:rsidR="007F0BB6" w:rsidRDefault="007F0BB6" w:rsidP="00C71408">
      <w:pPr>
        <w:pStyle w:val="NoSpacing"/>
        <w:rPr>
          <w:rFonts w:asciiTheme="minorHAnsi" w:hAnsiTheme="minorHAnsi" w:cstheme="minorHAnsi"/>
          <w:sz w:val="24"/>
          <w:szCs w:val="24"/>
        </w:rPr>
      </w:pPr>
    </w:p>
    <w:p w14:paraId="158E7BCB" w14:textId="77777777" w:rsidR="007F0BB6" w:rsidRDefault="007F0BB6" w:rsidP="00C71408">
      <w:pPr>
        <w:pStyle w:val="NoSpacing"/>
        <w:rPr>
          <w:rFonts w:asciiTheme="minorHAnsi" w:hAnsiTheme="minorHAnsi" w:cstheme="minorHAnsi"/>
          <w:sz w:val="24"/>
          <w:szCs w:val="24"/>
        </w:rPr>
      </w:pPr>
    </w:p>
    <w:p w14:paraId="05886EE0" w14:textId="0672A3C6" w:rsidR="00904594" w:rsidRPr="002046F5" w:rsidRDefault="00376353" w:rsidP="00C71408">
      <w:pPr>
        <w:pStyle w:val="NoSpacing"/>
        <w:rPr>
          <w:rFonts w:asciiTheme="minorHAnsi" w:hAnsiTheme="minorHAnsi" w:cstheme="minorHAnsi"/>
          <w:sz w:val="24"/>
          <w:szCs w:val="24"/>
        </w:rPr>
      </w:pPr>
      <w:r w:rsidRPr="002046F5">
        <w:rPr>
          <w:rFonts w:asciiTheme="minorHAnsi" w:hAnsiTheme="minorHAnsi" w:cstheme="minorHAnsi"/>
          <w:sz w:val="24"/>
          <w:szCs w:val="24"/>
        </w:rPr>
        <w:t xml:space="preserve">To: </w:t>
      </w:r>
      <w:r w:rsidR="00F30D06">
        <w:rPr>
          <w:rFonts w:asciiTheme="minorHAnsi" w:hAnsiTheme="minorHAnsi" w:cstheme="minorHAnsi"/>
          <w:sz w:val="24"/>
          <w:szCs w:val="24"/>
        </w:rPr>
        <w:t>The Minister of General Affairs</w:t>
      </w:r>
    </w:p>
    <w:p w14:paraId="5E1245B7" w14:textId="52F43758" w:rsidR="004E26B8" w:rsidRPr="002046F5" w:rsidRDefault="00E545D7" w:rsidP="00C71408">
      <w:pPr>
        <w:pStyle w:val="NoSpacing"/>
        <w:rPr>
          <w:rFonts w:asciiTheme="minorHAnsi" w:hAnsiTheme="minorHAnsi" w:cstheme="minorHAnsi"/>
          <w:sz w:val="24"/>
          <w:szCs w:val="24"/>
        </w:rPr>
      </w:pPr>
      <w:r w:rsidRPr="002046F5">
        <w:rPr>
          <w:rFonts w:asciiTheme="minorHAnsi" w:hAnsiTheme="minorHAnsi" w:cstheme="minorHAnsi"/>
          <w:sz w:val="24"/>
          <w:szCs w:val="24"/>
        </w:rPr>
        <w:t xml:space="preserve">Honorable </w:t>
      </w:r>
      <w:r w:rsidR="00F30D06">
        <w:rPr>
          <w:rFonts w:asciiTheme="minorHAnsi" w:hAnsiTheme="minorHAnsi" w:cstheme="minorHAnsi"/>
          <w:sz w:val="24"/>
          <w:szCs w:val="24"/>
        </w:rPr>
        <w:t xml:space="preserve">Prime Minister </w:t>
      </w:r>
      <w:proofErr w:type="spellStart"/>
      <w:r w:rsidR="00F30D06">
        <w:rPr>
          <w:rFonts w:asciiTheme="minorHAnsi" w:hAnsiTheme="minorHAnsi" w:cstheme="minorHAnsi"/>
          <w:sz w:val="24"/>
          <w:szCs w:val="24"/>
        </w:rPr>
        <w:t>Silveria</w:t>
      </w:r>
      <w:proofErr w:type="spellEnd"/>
      <w:r w:rsidR="00F30D06">
        <w:rPr>
          <w:rFonts w:asciiTheme="minorHAnsi" w:hAnsiTheme="minorHAnsi" w:cstheme="minorHAnsi"/>
          <w:sz w:val="24"/>
          <w:szCs w:val="24"/>
        </w:rPr>
        <w:t xml:space="preserve"> Jacobs</w:t>
      </w:r>
    </w:p>
    <w:p w14:paraId="7C86E000" w14:textId="5C146A79" w:rsidR="000472FE" w:rsidRPr="002046F5" w:rsidRDefault="000472FE" w:rsidP="00C71408">
      <w:pPr>
        <w:pStyle w:val="NoSpacing"/>
        <w:rPr>
          <w:rFonts w:asciiTheme="minorHAnsi" w:hAnsiTheme="minorHAnsi" w:cstheme="minorHAnsi"/>
          <w:sz w:val="24"/>
          <w:szCs w:val="24"/>
        </w:rPr>
      </w:pPr>
      <w:r w:rsidRPr="002046F5">
        <w:rPr>
          <w:rFonts w:asciiTheme="minorHAnsi" w:hAnsiTheme="minorHAnsi" w:cstheme="minorHAnsi"/>
          <w:sz w:val="24"/>
          <w:szCs w:val="24"/>
        </w:rPr>
        <w:t>Government Administration Building</w:t>
      </w:r>
    </w:p>
    <w:p w14:paraId="1EE225C0" w14:textId="0F47F6BA" w:rsidR="00E545D7" w:rsidRPr="002046F5" w:rsidRDefault="001C5436" w:rsidP="00C71408">
      <w:pPr>
        <w:pStyle w:val="NoSpacing"/>
        <w:rPr>
          <w:rFonts w:asciiTheme="minorHAnsi" w:hAnsiTheme="minorHAnsi" w:cstheme="minorHAnsi"/>
          <w:sz w:val="24"/>
          <w:szCs w:val="24"/>
        </w:rPr>
      </w:pPr>
      <w:proofErr w:type="spellStart"/>
      <w:r w:rsidRPr="002046F5">
        <w:rPr>
          <w:rFonts w:asciiTheme="minorHAnsi" w:hAnsiTheme="minorHAnsi" w:cstheme="minorHAnsi"/>
          <w:sz w:val="24"/>
          <w:szCs w:val="24"/>
        </w:rPr>
        <w:t>Soualiga</w:t>
      </w:r>
      <w:proofErr w:type="spellEnd"/>
      <w:r w:rsidRPr="002046F5">
        <w:rPr>
          <w:rFonts w:asciiTheme="minorHAnsi" w:hAnsiTheme="minorHAnsi" w:cstheme="minorHAnsi"/>
          <w:sz w:val="24"/>
          <w:szCs w:val="24"/>
        </w:rPr>
        <w:t xml:space="preserve"> Road #1</w:t>
      </w:r>
    </w:p>
    <w:p w14:paraId="3C43CCEC" w14:textId="33E2CD13" w:rsidR="00440734" w:rsidRPr="002046F5" w:rsidRDefault="00440734" w:rsidP="00C71408">
      <w:pPr>
        <w:pStyle w:val="NoSpacing"/>
        <w:rPr>
          <w:rFonts w:asciiTheme="minorHAnsi" w:hAnsiTheme="minorHAnsi" w:cstheme="minorHAnsi"/>
          <w:sz w:val="24"/>
          <w:szCs w:val="24"/>
        </w:rPr>
      </w:pPr>
      <w:r w:rsidRPr="002046F5">
        <w:rPr>
          <w:rFonts w:asciiTheme="minorHAnsi" w:hAnsiTheme="minorHAnsi" w:cstheme="minorHAnsi"/>
          <w:sz w:val="24"/>
          <w:szCs w:val="24"/>
        </w:rPr>
        <w:t>Philipsburg</w:t>
      </w:r>
    </w:p>
    <w:p w14:paraId="1019420C" w14:textId="77777777" w:rsidR="00904594" w:rsidRPr="002046F5" w:rsidRDefault="00904594" w:rsidP="00DC540D">
      <w:pPr>
        <w:rPr>
          <w:rFonts w:asciiTheme="minorHAnsi" w:hAnsiTheme="minorHAnsi" w:cstheme="minorHAnsi"/>
          <w:sz w:val="24"/>
          <w:szCs w:val="24"/>
        </w:rPr>
      </w:pPr>
      <w:r w:rsidRPr="002046F5">
        <w:rPr>
          <w:rFonts w:asciiTheme="minorHAnsi" w:hAnsiTheme="minorHAnsi" w:cstheme="minorHAnsi"/>
          <w:sz w:val="24"/>
          <w:szCs w:val="24"/>
        </w:rPr>
        <w:t xml:space="preserve"> </w:t>
      </w:r>
    </w:p>
    <w:p w14:paraId="34077557" w14:textId="658E1F60" w:rsidR="00904594" w:rsidRPr="002046F5" w:rsidRDefault="007B0FD2" w:rsidP="00DC540D">
      <w:pPr>
        <w:rPr>
          <w:rFonts w:asciiTheme="minorHAnsi" w:hAnsiTheme="minorHAnsi" w:cstheme="minorHAnsi"/>
          <w:sz w:val="24"/>
          <w:szCs w:val="24"/>
        </w:rPr>
      </w:pPr>
      <w:r w:rsidRPr="002046F5">
        <w:rPr>
          <w:rFonts w:asciiTheme="minorHAnsi" w:hAnsiTheme="minorHAnsi" w:cstheme="minorHAnsi"/>
          <w:sz w:val="24"/>
          <w:szCs w:val="24"/>
        </w:rPr>
        <w:t>February</w:t>
      </w:r>
      <w:r w:rsidR="00796ECC" w:rsidRPr="002046F5">
        <w:rPr>
          <w:rFonts w:asciiTheme="minorHAnsi" w:hAnsiTheme="minorHAnsi" w:cstheme="minorHAnsi"/>
          <w:sz w:val="24"/>
          <w:szCs w:val="24"/>
        </w:rPr>
        <w:t xml:space="preserve"> </w:t>
      </w:r>
      <w:r w:rsidR="00F30D06">
        <w:rPr>
          <w:rFonts w:asciiTheme="minorHAnsi" w:hAnsiTheme="minorHAnsi" w:cstheme="minorHAnsi"/>
          <w:sz w:val="24"/>
          <w:szCs w:val="24"/>
        </w:rPr>
        <w:t>18</w:t>
      </w:r>
      <w:r w:rsidRPr="002046F5">
        <w:rPr>
          <w:rFonts w:asciiTheme="minorHAnsi" w:hAnsiTheme="minorHAnsi" w:cstheme="minorHAnsi"/>
          <w:sz w:val="24"/>
          <w:szCs w:val="24"/>
          <w:vertAlign w:val="superscript"/>
        </w:rPr>
        <w:t>th</w:t>
      </w:r>
      <w:r w:rsidR="00904594" w:rsidRPr="002046F5">
        <w:rPr>
          <w:rFonts w:asciiTheme="minorHAnsi" w:hAnsiTheme="minorHAnsi" w:cstheme="minorHAnsi"/>
          <w:sz w:val="24"/>
          <w:szCs w:val="24"/>
        </w:rPr>
        <w:t>, 202</w:t>
      </w:r>
      <w:r w:rsidRPr="002046F5">
        <w:rPr>
          <w:rFonts w:asciiTheme="minorHAnsi" w:hAnsiTheme="minorHAnsi" w:cstheme="minorHAnsi"/>
          <w:sz w:val="24"/>
          <w:szCs w:val="24"/>
        </w:rPr>
        <w:t>1</w:t>
      </w:r>
    </w:p>
    <w:p w14:paraId="70CF6274" w14:textId="036E4573" w:rsidR="00904594" w:rsidRPr="002046F5" w:rsidRDefault="00F30D06" w:rsidP="002046F5">
      <w:pPr>
        <w:rPr>
          <w:rFonts w:asciiTheme="minorHAnsi" w:hAnsiTheme="minorHAnsi" w:cstheme="minorHAnsi"/>
          <w:sz w:val="24"/>
          <w:szCs w:val="24"/>
        </w:rPr>
      </w:pPr>
      <w:r>
        <w:rPr>
          <w:rFonts w:asciiTheme="minorHAnsi" w:hAnsiTheme="minorHAnsi" w:cstheme="minorHAnsi"/>
          <w:sz w:val="24"/>
          <w:szCs w:val="24"/>
        </w:rPr>
        <w:t xml:space="preserve">RE: </w:t>
      </w:r>
      <w:r w:rsidR="00611A13" w:rsidRPr="002046F5">
        <w:rPr>
          <w:rFonts w:asciiTheme="minorHAnsi" w:hAnsiTheme="minorHAnsi" w:cstheme="minorHAnsi"/>
          <w:sz w:val="24"/>
          <w:szCs w:val="24"/>
        </w:rPr>
        <w:t xml:space="preserve">Matters concerning </w:t>
      </w:r>
      <w:proofErr w:type="spellStart"/>
      <w:r>
        <w:rPr>
          <w:rFonts w:asciiTheme="minorHAnsi" w:hAnsiTheme="minorHAnsi" w:cstheme="minorHAnsi"/>
          <w:sz w:val="24"/>
          <w:szCs w:val="24"/>
        </w:rPr>
        <w:t>Stichting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Overheids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Gebouwen</w:t>
      </w:r>
      <w:proofErr w:type="spellEnd"/>
    </w:p>
    <w:p w14:paraId="0AFD211B" w14:textId="77777777" w:rsidR="002046F5" w:rsidRDefault="002046F5" w:rsidP="00C8361E">
      <w:pPr>
        <w:jc w:val="both"/>
        <w:rPr>
          <w:rFonts w:asciiTheme="minorHAnsi" w:hAnsiTheme="minorHAnsi" w:cstheme="minorHAnsi"/>
          <w:sz w:val="24"/>
          <w:szCs w:val="24"/>
        </w:rPr>
      </w:pPr>
    </w:p>
    <w:p w14:paraId="664299A8" w14:textId="14BF53C3" w:rsidR="00F81E88" w:rsidRPr="002046F5" w:rsidRDefault="00F81E88" w:rsidP="00C8361E">
      <w:pPr>
        <w:jc w:val="both"/>
        <w:rPr>
          <w:rFonts w:asciiTheme="minorHAnsi" w:hAnsiTheme="minorHAnsi" w:cstheme="minorHAnsi"/>
          <w:sz w:val="24"/>
          <w:szCs w:val="24"/>
        </w:rPr>
      </w:pPr>
      <w:r w:rsidRPr="002046F5">
        <w:rPr>
          <w:rFonts w:asciiTheme="minorHAnsi" w:hAnsiTheme="minorHAnsi" w:cstheme="minorHAnsi"/>
          <w:sz w:val="24"/>
          <w:szCs w:val="24"/>
        </w:rPr>
        <w:t>Dear Minister,</w:t>
      </w:r>
    </w:p>
    <w:p w14:paraId="3149842F" w14:textId="2A107B63" w:rsidR="007E685A" w:rsidRDefault="00F30D06" w:rsidP="00F820CB">
      <w:pPr>
        <w:jc w:val="both"/>
        <w:rPr>
          <w:rFonts w:asciiTheme="minorHAnsi" w:hAnsiTheme="minorHAnsi" w:cstheme="minorHAnsi"/>
          <w:sz w:val="24"/>
          <w:szCs w:val="24"/>
        </w:rPr>
      </w:pPr>
      <w:r>
        <w:rPr>
          <w:rFonts w:asciiTheme="minorHAnsi" w:hAnsiTheme="minorHAnsi" w:cstheme="minorHAnsi"/>
          <w:sz w:val="24"/>
          <w:szCs w:val="24"/>
        </w:rPr>
        <w:t xml:space="preserve">There have been many complaints made publicly by several groups and organizations who wish to make use of the St. Maarten Festival Village. Their complaints have centered </w:t>
      </w:r>
      <w:proofErr w:type="gramStart"/>
      <w:r>
        <w:rPr>
          <w:rFonts w:asciiTheme="minorHAnsi" w:hAnsiTheme="minorHAnsi" w:cstheme="minorHAnsi"/>
          <w:sz w:val="24"/>
          <w:szCs w:val="24"/>
        </w:rPr>
        <w:t>around</w:t>
      </w:r>
      <w:proofErr w:type="gramEnd"/>
      <w:r>
        <w:rPr>
          <w:rFonts w:asciiTheme="minorHAnsi" w:hAnsiTheme="minorHAnsi" w:cstheme="minorHAnsi"/>
          <w:sz w:val="24"/>
          <w:szCs w:val="24"/>
        </w:rPr>
        <w:t xml:space="preserve"> the procedures and manner which the facility</w:t>
      </w:r>
      <w:r w:rsidR="007F0BB6">
        <w:rPr>
          <w:rFonts w:asciiTheme="minorHAnsi" w:hAnsiTheme="minorHAnsi" w:cstheme="minorHAnsi"/>
          <w:sz w:val="24"/>
          <w:szCs w:val="24"/>
        </w:rPr>
        <w:t xml:space="preserve"> is operated</w:t>
      </w:r>
      <w:r>
        <w:rPr>
          <w:rFonts w:asciiTheme="minorHAnsi" w:hAnsiTheme="minorHAnsi" w:cstheme="minorHAnsi"/>
          <w:sz w:val="24"/>
          <w:szCs w:val="24"/>
        </w:rPr>
        <w:t xml:space="preserve"> by the </w:t>
      </w:r>
      <w:proofErr w:type="spellStart"/>
      <w:r>
        <w:rPr>
          <w:rFonts w:asciiTheme="minorHAnsi" w:hAnsiTheme="minorHAnsi" w:cstheme="minorHAnsi"/>
          <w:sz w:val="24"/>
          <w:szCs w:val="24"/>
        </w:rPr>
        <w:t>Stichting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Overheids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Gebouwen</w:t>
      </w:r>
      <w:proofErr w:type="spellEnd"/>
      <w:r>
        <w:rPr>
          <w:rFonts w:asciiTheme="minorHAnsi" w:hAnsiTheme="minorHAnsi" w:cstheme="minorHAnsi"/>
          <w:sz w:val="24"/>
          <w:szCs w:val="24"/>
        </w:rPr>
        <w:t xml:space="preserve"> (SOG), a government ZBO. Some of these com</w:t>
      </w:r>
      <w:r w:rsidR="007F0BB6">
        <w:rPr>
          <w:rFonts w:asciiTheme="minorHAnsi" w:hAnsiTheme="minorHAnsi" w:cstheme="minorHAnsi"/>
          <w:sz w:val="24"/>
          <w:szCs w:val="24"/>
        </w:rPr>
        <w:t xml:space="preserve">plaints have reached my person and is extremely concerning. </w:t>
      </w:r>
    </w:p>
    <w:p w14:paraId="260EA3E2" w14:textId="49F69E4C" w:rsidR="00F30D06" w:rsidRDefault="00F30D06" w:rsidP="00F820CB">
      <w:pPr>
        <w:jc w:val="both"/>
        <w:rPr>
          <w:rFonts w:asciiTheme="minorHAnsi" w:hAnsiTheme="minorHAnsi" w:cstheme="minorHAnsi"/>
          <w:sz w:val="24"/>
          <w:szCs w:val="24"/>
        </w:rPr>
      </w:pPr>
      <w:r>
        <w:rPr>
          <w:rFonts w:asciiTheme="minorHAnsi" w:hAnsiTheme="minorHAnsi" w:cstheme="minorHAnsi"/>
          <w:sz w:val="24"/>
          <w:szCs w:val="24"/>
        </w:rPr>
        <w:t xml:space="preserve">Additionally, the facility has been sitting in an eye-sore state since Hurricane Irma with no visible repairs having taken place. </w:t>
      </w:r>
      <w:proofErr w:type="gramStart"/>
      <w:r>
        <w:rPr>
          <w:rFonts w:asciiTheme="minorHAnsi" w:hAnsiTheme="minorHAnsi" w:cstheme="minorHAnsi"/>
          <w:sz w:val="24"/>
          <w:szCs w:val="24"/>
        </w:rPr>
        <w:t xml:space="preserve">Very little, if anything, is known about the Festival Village </w:t>
      </w:r>
      <w:r w:rsidR="007F0BB6">
        <w:rPr>
          <w:rFonts w:asciiTheme="minorHAnsi" w:hAnsiTheme="minorHAnsi" w:cstheme="minorHAnsi"/>
          <w:sz w:val="24"/>
          <w:szCs w:val="24"/>
        </w:rPr>
        <w:t xml:space="preserve">operations or about SOG </w:t>
      </w:r>
      <w:r>
        <w:rPr>
          <w:rFonts w:asciiTheme="minorHAnsi" w:hAnsiTheme="minorHAnsi" w:cstheme="minorHAnsi"/>
          <w:sz w:val="24"/>
          <w:szCs w:val="24"/>
        </w:rPr>
        <w:t>by the public or Parliament.</w:t>
      </w:r>
      <w:proofErr w:type="gramEnd"/>
      <w:r>
        <w:rPr>
          <w:rFonts w:asciiTheme="minorHAnsi" w:hAnsiTheme="minorHAnsi" w:cstheme="minorHAnsi"/>
          <w:sz w:val="24"/>
          <w:szCs w:val="24"/>
        </w:rPr>
        <w:t xml:space="preserve"> I believe it is essential that we ascertain what is happening at this facility as well as obtain clarity on related matters as they refer to SOG itself.</w:t>
      </w:r>
    </w:p>
    <w:p w14:paraId="258E2AED" w14:textId="0CE636C8" w:rsidR="00F30D06" w:rsidRDefault="00F30D06" w:rsidP="00F820CB">
      <w:pPr>
        <w:jc w:val="both"/>
        <w:rPr>
          <w:rFonts w:asciiTheme="minorHAnsi" w:hAnsiTheme="minorHAnsi" w:cstheme="minorHAnsi"/>
          <w:sz w:val="24"/>
          <w:szCs w:val="24"/>
        </w:rPr>
      </w:pPr>
      <w:r>
        <w:rPr>
          <w:rFonts w:asciiTheme="minorHAnsi" w:hAnsiTheme="minorHAnsi" w:cstheme="minorHAnsi"/>
          <w:sz w:val="24"/>
          <w:szCs w:val="24"/>
        </w:rPr>
        <w:t>To that end the undersigned Member of Parliament is seeking answers to the following questions from your person:</w:t>
      </w:r>
    </w:p>
    <w:p w14:paraId="52F5561E" w14:textId="77777777" w:rsidR="007F0BB6" w:rsidRDefault="007F0BB6" w:rsidP="00F820CB">
      <w:pPr>
        <w:jc w:val="both"/>
        <w:rPr>
          <w:rFonts w:asciiTheme="minorHAnsi" w:hAnsiTheme="minorHAnsi" w:cstheme="minorHAnsi"/>
          <w:sz w:val="24"/>
          <w:szCs w:val="24"/>
        </w:rPr>
      </w:pPr>
    </w:p>
    <w:p w14:paraId="73118665"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Who are the members of the board of </w:t>
      </w:r>
      <w:proofErr w:type="spellStart"/>
      <w:r w:rsidRPr="00611E1E">
        <w:rPr>
          <w:sz w:val="24"/>
          <w:szCs w:val="24"/>
        </w:rPr>
        <w:t>Stichting</w:t>
      </w:r>
      <w:proofErr w:type="spellEnd"/>
      <w:r w:rsidRPr="00611E1E">
        <w:rPr>
          <w:sz w:val="24"/>
          <w:szCs w:val="24"/>
        </w:rPr>
        <w:t xml:space="preserve"> </w:t>
      </w:r>
      <w:proofErr w:type="spellStart"/>
      <w:r w:rsidRPr="00611E1E">
        <w:rPr>
          <w:sz w:val="24"/>
          <w:szCs w:val="24"/>
        </w:rPr>
        <w:t>Overheids</w:t>
      </w:r>
      <w:proofErr w:type="spellEnd"/>
      <w:r w:rsidRPr="00611E1E">
        <w:rPr>
          <w:sz w:val="24"/>
          <w:szCs w:val="24"/>
        </w:rPr>
        <w:t xml:space="preserve"> </w:t>
      </w:r>
      <w:proofErr w:type="spellStart"/>
      <w:r w:rsidRPr="00611E1E">
        <w:rPr>
          <w:sz w:val="24"/>
          <w:szCs w:val="24"/>
        </w:rPr>
        <w:t>Gebouwen</w:t>
      </w:r>
      <w:proofErr w:type="spellEnd"/>
      <w:r w:rsidRPr="00611E1E">
        <w:rPr>
          <w:sz w:val="24"/>
          <w:szCs w:val="24"/>
        </w:rPr>
        <w:t>?</w:t>
      </w:r>
    </w:p>
    <w:p w14:paraId="025DC8A8" w14:textId="77777777" w:rsidR="007F0BB6" w:rsidRPr="00611E1E" w:rsidRDefault="007F0BB6" w:rsidP="007F0BB6">
      <w:pPr>
        <w:spacing w:after="0" w:line="240" w:lineRule="auto"/>
        <w:rPr>
          <w:sz w:val="24"/>
          <w:szCs w:val="24"/>
        </w:rPr>
      </w:pPr>
    </w:p>
    <w:p w14:paraId="62E7812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is the term of board members and when does the term of the current board expire?</w:t>
      </w:r>
    </w:p>
    <w:p w14:paraId="66530193" w14:textId="77777777" w:rsidR="007F0BB6" w:rsidRPr="00611E1E" w:rsidRDefault="007F0BB6" w:rsidP="007F0BB6">
      <w:pPr>
        <w:spacing w:after="0" w:line="240" w:lineRule="auto"/>
        <w:rPr>
          <w:sz w:val="24"/>
          <w:szCs w:val="24"/>
        </w:rPr>
      </w:pPr>
    </w:p>
    <w:p w14:paraId="197042A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How long have the current members of the board ben serving on the board?</w:t>
      </w:r>
    </w:p>
    <w:p w14:paraId="02BA3A92" w14:textId="77777777" w:rsidR="007F0BB6" w:rsidRPr="00611E1E" w:rsidRDefault="007F0BB6" w:rsidP="007F0BB6">
      <w:pPr>
        <w:spacing w:after="0" w:line="240" w:lineRule="auto"/>
        <w:rPr>
          <w:sz w:val="24"/>
          <w:szCs w:val="24"/>
        </w:rPr>
      </w:pPr>
    </w:p>
    <w:p w14:paraId="3D65991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Is there a supervisory board for SOG? If yes, </w:t>
      </w:r>
      <w:proofErr w:type="gramStart"/>
      <w:r w:rsidRPr="00611E1E">
        <w:rPr>
          <w:sz w:val="24"/>
          <w:szCs w:val="24"/>
        </w:rPr>
        <w:t>Who</w:t>
      </w:r>
      <w:proofErr w:type="gramEnd"/>
      <w:r w:rsidRPr="00611E1E">
        <w:rPr>
          <w:sz w:val="24"/>
          <w:szCs w:val="24"/>
        </w:rPr>
        <w:t xml:space="preserve"> are the members? What is the term of this board? When does the term expire?</w:t>
      </w:r>
    </w:p>
    <w:p w14:paraId="7DAF5EC6" w14:textId="77777777" w:rsidR="007F0BB6" w:rsidRPr="00611E1E" w:rsidRDefault="007F0BB6" w:rsidP="007F0BB6">
      <w:pPr>
        <w:spacing w:after="0" w:line="240" w:lineRule="auto"/>
        <w:rPr>
          <w:sz w:val="24"/>
          <w:szCs w:val="24"/>
        </w:rPr>
      </w:pPr>
    </w:p>
    <w:p w14:paraId="4BD3CB17"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is the financial compensation to board members for serving on the boards?</w:t>
      </w:r>
    </w:p>
    <w:p w14:paraId="17230042" w14:textId="77777777" w:rsidR="007F0BB6" w:rsidRPr="00611E1E" w:rsidRDefault="007F0BB6" w:rsidP="007F0BB6">
      <w:pPr>
        <w:spacing w:after="0" w:line="240" w:lineRule="auto"/>
        <w:rPr>
          <w:sz w:val="24"/>
          <w:szCs w:val="24"/>
        </w:rPr>
      </w:pPr>
    </w:p>
    <w:p w14:paraId="34CDA1B8"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is the financial situation of SOG currently? Please provide financial reports from the last 5 years.</w:t>
      </w:r>
    </w:p>
    <w:p w14:paraId="4FC1DD18" w14:textId="77777777" w:rsidR="007F0BB6" w:rsidRPr="00611E1E" w:rsidRDefault="007F0BB6" w:rsidP="007F0BB6">
      <w:pPr>
        <w:spacing w:after="0" w:line="240" w:lineRule="auto"/>
        <w:rPr>
          <w:sz w:val="24"/>
          <w:szCs w:val="24"/>
        </w:rPr>
      </w:pPr>
    </w:p>
    <w:p w14:paraId="5B4BC5F9"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Has an audit ever been executed on SOG? If yes, when and please provide audit results/report. </w:t>
      </w:r>
    </w:p>
    <w:p w14:paraId="04F6BCA6" w14:textId="77777777" w:rsidR="007F0BB6" w:rsidRPr="00611E1E" w:rsidRDefault="007F0BB6" w:rsidP="007F0BB6">
      <w:pPr>
        <w:spacing w:after="0" w:line="240" w:lineRule="auto"/>
        <w:rPr>
          <w:sz w:val="24"/>
          <w:szCs w:val="24"/>
        </w:rPr>
      </w:pPr>
    </w:p>
    <w:p w14:paraId="08AFE1F5"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Please provide a copy of the articles that govern SOG as a ZBO.</w:t>
      </w:r>
    </w:p>
    <w:p w14:paraId="5E7C2993" w14:textId="77777777" w:rsidR="007F0BB6" w:rsidRPr="00611E1E" w:rsidRDefault="007F0BB6" w:rsidP="007F0BB6">
      <w:pPr>
        <w:spacing w:after="0" w:line="240" w:lineRule="auto"/>
        <w:rPr>
          <w:sz w:val="24"/>
          <w:szCs w:val="24"/>
        </w:rPr>
      </w:pPr>
    </w:p>
    <w:p w14:paraId="5C53E7BC"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is the annual operational cost of SOG? Please provide a detailed list with cost.</w:t>
      </w:r>
    </w:p>
    <w:p w14:paraId="19EDF064" w14:textId="77777777" w:rsidR="007F0BB6" w:rsidRPr="00611E1E" w:rsidRDefault="007F0BB6" w:rsidP="007F0BB6">
      <w:pPr>
        <w:spacing w:after="0" w:line="240" w:lineRule="auto"/>
        <w:rPr>
          <w:sz w:val="24"/>
          <w:szCs w:val="24"/>
        </w:rPr>
      </w:pPr>
    </w:p>
    <w:p w14:paraId="582BDEAE"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Which facilities does SOG currently manage for government?</w:t>
      </w:r>
    </w:p>
    <w:p w14:paraId="260A9573" w14:textId="77777777" w:rsidR="007F0BB6" w:rsidRPr="00611E1E" w:rsidRDefault="007F0BB6" w:rsidP="007F0BB6">
      <w:pPr>
        <w:spacing w:after="0" w:line="240" w:lineRule="auto"/>
        <w:rPr>
          <w:sz w:val="24"/>
          <w:szCs w:val="24"/>
        </w:rPr>
      </w:pPr>
    </w:p>
    <w:p w14:paraId="7F142741"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are the annual management costs for each of these facilities?</w:t>
      </w:r>
    </w:p>
    <w:p w14:paraId="4332D795" w14:textId="77777777" w:rsidR="007F0BB6" w:rsidRPr="00611E1E" w:rsidRDefault="007F0BB6" w:rsidP="007F0BB6">
      <w:pPr>
        <w:spacing w:after="0" w:line="240" w:lineRule="auto"/>
        <w:rPr>
          <w:sz w:val="24"/>
          <w:szCs w:val="24"/>
        </w:rPr>
      </w:pPr>
    </w:p>
    <w:p w14:paraId="1085496C"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Were these facilities damaged by Hurricane Irma? If yes, have they been repaired and what was the cost of repairs? </w:t>
      </w:r>
    </w:p>
    <w:p w14:paraId="645E62FD" w14:textId="77777777" w:rsidR="007F0BB6" w:rsidRPr="00611E1E" w:rsidRDefault="007F0BB6" w:rsidP="007F0BB6">
      <w:pPr>
        <w:spacing w:after="0" w:line="240" w:lineRule="auto"/>
        <w:rPr>
          <w:sz w:val="24"/>
          <w:szCs w:val="24"/>
        </w:rPr>
      </w:pPr>
    </w:p>
    <w:p w14:paraId="14086AF1"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How many third party contractors does SOG utilize at these facilities? Please list names and services they provide as well as the cost of their services and how often these contractors provide these services.</w:t>
      </w:r>
    </w:p>
    <w:p w14:paraId="21FB49AA" w14:textId="77777777" w:rsidR="007F0BB6" w:rsidRPr="00611E1E" w:rsidRDefault="007F0BB6" w:rsidP="007F0BB6">
      <w:pPr>
        <w:spacing w:after="0" w:line="240" w:lineRule="auto"/>
        <w:rPr>
          <w:sz w:val="24"/>
          <w:szCs w:val="24"/>
        </w:rPr>
      </w:pPr>
    </w:p>
    <w:p w14:paraId="4045B561"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Does SOG employ permanent employees? If yes, how many? If not, who manages the day to day operations?</w:t>
      </w:r>
    </w:p>
    <w:p w14:paraId="4D4C3409" w14:textId="77777777" w:rsidR="007F0BB6" w:rsidRPr="00611E1E" w:rsidRDefault="007F0BB6" w:rsidP="007F0BB6">
      <w:pPr>
        <w:spacing w:after="0" w:line="240" w:lineRule="auto"/>
        <w:rPr>
          <w:sz w:val="24"/>
          <w:szCs w:val="24"/>
        </w:rPr>
      </w:pPr>
    </w:p>
    <w:p w14:paraId="7F752963"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Why has the St. Maarten Festival Village not been repaired after being damaged by Hurricane Irma in </w:t>
      </w:r>
      <w:proofErr w:type="gramStart"/>
      <w:r w:rsidRPr="00611E1E">
        <w:rPr>
          <w:sz w:val="24"/>
          <w:szCs w:val="24"/>
        </w:rPr>
        <w:t>2017.</w:t>
      </w:r>
      <w:proofErr w:type="gramEnd"/>
    </w:p>
    <w:p w14:paraId="4CC1BF4A" w14:textId="77777777" w:rsidR="007F0BB6" w:rsidRPr="00611E1E" w:rsidRDefault="007F0BB6" w:rsidP="007F0BB6">
      <w:pPr>
        <w:spacing w:after="0" w:line="240" w:lineRule="auto"/>
        <w:rPr>
          <w:sz w:val="24"/>
          <w:szCs w:val="24"/>
        </w:rPr>
      </w:pPr>
    </w:p>
    <w:p w14:paraId="3FD44B55"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Has SOG received insurance funds to repair the Festival Village? If yes, please list the amount. If not, why not?</w:t>
      </w:r>
    </w:p>
    <w:p w14:paraId="4E5AC05D" w14:textId="77777777" w:rsidR="007F0BB6" w:rsidRPr="00611E1E" w:rsidRDefault="007F0BB6" w:rsidP="007F0BB6">
      <w:pPr>
        <w:spacing w:after="0" w:line="240" w:lineRule="auto"/>
        <w:rPr>
          <w:sz w:val="24"/>
          <w:szCs w:val="24"/>
        </w:rPr>
      </w:pPr>
    </w:p>
    <w:p w14:paraId="0A928A61"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is the total estimated repair cost of the Festival Village? Please list areas to be repaired.</w:t>
      </w:r>
    </w:p>
    <w:p w14:paraId="32D34F81" w14:textId="77777777" w:rsidR="007F0BB6" w:rsidRPr="00611E1E" w:rsidRDefault="007F0BB6" w:rsidP="007F0BB6">
      <w:pPr>
        <w:spacing w:after="0" w:line="240" w:lineRule="auto"/>
        <w:rPr>
          <w:sz w:val="24"/>
          <w:szCs w:val="24"/>
        </w:rPr>
      </w:pPr>
    </w:p>
    <w:p w14:paraId="6F9DDE67"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Does SOG have a plan of action for the repair and upgrading of the Festival Village? If yes, please provide details. If not, why not.</w:t>
      </w:r>
    </w:p>
    <w:p w14:paraId="166A0DC1" w14:textId="77777777" w:rsidR="007F0BB6" w:rsidRPr="00611E1E" w:rsidRDefault="007F0BB6" w:rsidP="007F0BB6">
      <w:pPr>
        <w:spacing w:after="0" w:line="240" w:lineRule="auto"/>
        <w:rPr>
          <w:sz w:val="24"/>
          <w:szCs w:val="24"/>
        </w:rPr>
      </w:pPr>
    </w:p>
    <w:p w14:paraId="7D9E7429"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What are the details (financial and operational) of the agreement SOG currently has with persons renting booths in the Festival Village? Please provide a copy of this agreement.</w:t>
      </w:r>
    </w:p>
    <w:p w14:paraId="42DB3AF0" w14:textId="77777777" w:rsidR="007F0BB6" w:rsidRPr="00611E1E" w:rsidRDefault="007F0BB6" w:rsidP="007F0BB6">
      <w:pPr>
        <w:spacing w:after="0" w:line="240" w:lineRule="auto"/>
        <w:rPr>
          <w:sz w:val="24"/>
          <w:szCs w:val="24"/>
        </w:rPr>
      </w:pPr>
    </w:p>
    <w:p w14:paraId="6F70CE58"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How many persons are currently renting booths in the Festival Village and at what cost?</w:t>
      </w:r>
    </w:p>
    <w:p w14:paraId="55A8F8E8" w14:textId="77777777" w:rsidR="007F0BB6" w:rsidRPr="00611E1E" w:rsidRDefault="007F0BB6" w:rsidP="007F0BB6">
      <w:pPr>
        <w:spacing w:after="0" w:line="240" w:lineRule="auto"/>
        <w:rPr>
          <w:sz w:val="24"/>
          <w:szCs w:val="24"/>
        </w:rPr>
      </w:pPr>
    </w:p>
    <w:p w14:paraId="4E61CEB2"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lastRenderedPageBreak/>
        <w:t>Do people who currently rent a booth in the Festival Village form part of an association in the Festival Village?</w:t>
      </w:r>
    </w:p>
    <w:p w14:paraId="19436A84" w14:textId="77777777" w:rsidR="007F0BB6" w:rsidRPr="00611E1E" w:rsidRDefault="007F0BB6" w:rsidP="007F0BB6">
      <w:pPr>
        <w:spacing w:after="0" w:line="240" w:lineRule="auto"/>
        <w:rPr>
          <w:sz w:val="24"/>
          <w:szCs w:val="24"/>
        </w:rPr>
      </w:pPr>
    </w:p>
    <w:p w14:paraId="4A5A1A5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If yes, please explain the working relationship between SOG and its renters.</w:t>
      </w:r>
    </w:p>
    <w:p w14:paraId="7DB1C4B6" w14:textId="77777777" w:rsidR="007F0BB6" w:rsidRPr="00611E1E" w:rsidRDefault="007F0BB6" w:rsidP="007F0BB6">
      <w:pPr>
        <w:spacing w:after="0" w:line="240" w:lineRule="auto"/>
        <w:rPr>
          <w:sz w:val="24"/>
          <w:szCs w:val="24"/>
        </w:rPr>
      </w:pPr>
    </w:p>
    <w:p w14:paraId="27D4680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Does SOG derive revenue/income from any other means?</w:t>
      </w:r>
    </w:p>
    <w:p w14:paraId="1AA80D18" w14:textId="77777777" w:rsidR="007F0BB6" w:rsidRPr="00611E1E" w:rsidRDefault="007F0BB6" w:rsidP="007F0BB6">
      <w:pPr>
        <w:spacing w:after="0" w:line="240" w:lineRule="auto"/>
        <w:rPr>
          <w:sz w:val="24"/>
          <w:szCs w:val="24"/>
        </w:rPr>
      </w:pPr>
    </w:p>
    <w:p w14:paraId="3C0B13CE"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How much funds has SOG raised from events held in the Festival Village for the past 5 years? Please list the name of events and how much was paid to SOG.</w:t>
      </w:r>
    </w:p>
    <w:p w14:paraId="1003A79F" w14:textId="77777777" w:rsidR="007F0BB6" w:rsidRPr="00611E1E" w:rsidRDefault="007F0BB6" w:rsidP="007F0BB6">
      <w:pPr>
        <w:spacing w:after="0" w:line="240" w:lineRule="auto"/>
        <w:rPr>
          <w:sz w:val="24"/>
          <w:szCs w:val="24"/>
        </w:rPr>
      </w:pPr>
    </w:p>
    <w:p w14:paraId="774233CF"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Please detail the entire process of third parties who wish to rent the entire Festival Village for an event. Including costs. </w:t>
      </w:r>
    </w:p>
    <w:p w14:paraId="41CA7D1E" w14:textId="77777777" w:rsidR="007F0BB6" w:rsidRPr="00611E1E" w:rsidRDefault="007F0BB6" w:rsidP="007F0BB6">
      <w:pPr>
        <w:spacing w:after="0" w:line="240" w:lineRule="auto"/>
        <w:rPr>
          <w:sz w:val="24"/>
          <w:szCs w:val="24"/>
        </w:rPr>
      </w:pPr>
    </w:p>
    <w:p w14:paraId="102EB78D"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Is it true that SOG owes Sheriff Security company over 1 million US dollars for services the company rendered to SOG?</w:t>
      </w:r>
    </w:p>
    <w:p w14:paraId="6B4452EB" w14:textId="77777777" w:rsidR="007F0BB6" w:rsidRPr="00611E1E" w:rsidRDefault="007F0BB6" w:rsidP="007F0BB6">
      <w:pPr>
        <w:spacing w:after="0" w:line="240" w:lineRule="auto"/>
        <w:rPr>
          <w:sz w:val="24"/>
          <w:szCs w:val="24"/>
        </w:rPr>
      </w:pPr>
    </w:p>
    <w:p w14:paraId="372DF224"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If yes, please explain how this debt was built up and why has it not been paid?</w:t>
      </w:r>
    </w:p>
    <w:p w14:paraId="78AF10C9" w14:textId="77777777" w:rsidR="007F0BB6" w:rsidRPr="00611E1E" w:rsidRDefault="007F0BB6" w:rsidP="007F0BB6">
      <w:pPr>
        <w:spacing w:after="0" w:line="240" w:lineRule="auto"/>
        <w:rPr>
          <w:sz w:val="24"/>
          <w:szCs w:val="24"/>
        </w:rPr>
      </w:pPr>
    </w:p>
    <w:p w14:paraId="6F23FAAF" w14:textId="77777777" w:rsidR="007F0BB6" w:rsidRDefault="007F0BB6" w:rsidP="007F0BB6">
      <w:pPr>
        <w:pStyle w:val="ListParagraph"/>
        <w:numPr>
          <w:ilvl w:val="0"/>
          <w:numId w:val="32"/>
        </w:numPr>
        <w:spacing w:after="0" w:line="240" w:lineRule="auto"/>
        <w:rPr>
          <w:sz w:val="24"/>
          <w:szCs w:val="24"/>
        </w:rPr>
      </w:pPr>
      <w:r w:rsidRPr="00611E1E">
        <w:rPr>
          <w:sz w:val="24"/>
          <w:szCs w:val="24"/>
        </w:rPr>
        <w:t xml:space="preserve">What are the consequences of this situation for SOG and the Village? </w:t>
      </w:r>
    </w:p>
    <w:p w14:paraId="0A0B72E9" w14:textId="77777777" w:rsidR="001D2FC2" w:rsidRPr="001D2FC2" w:rsidRDefault="001D2FC2" w:rsidP="001D2FC2">
      <w:pPr>
        <w:pStyle w:val="ListParagraph"/>
        <w:rPr>
          <w:sz w:val="24"/>
          <w:szCs w:val="24"/>
        </w:rPr>
      </w:pPr>
    </w:p>
    <w:p w14:paraId="3E6028D6" w14:textId="64C250C7" w:rsidR="001D2FC2" w:rsidRDefault="001D2FC2" w:rsidP="007F0BB6">
      <w:pPr>
        <w:pStyle w:val="ListParagraph"/>
        <w:numPr>
          <w:ilvl w:val="0"/>
          <w:numId w:val="32"/>
        </w:numPr>
        <w:spacing w:after="0" w:line="240" w:lineRule="auto"/>
        <w:rPr>
          <w:sz w:val="24"/>
          <w:szCs w:val="24"/>
        </w:rPr>
      </w:pPr>
      <w:r>
        <w:rPr>
          <w:sz w:val="24"/>
          <w:szCs w:val="24"/>
        </w:rPr>
        <w:t>In total does the government owe Sherriff Security US $4.3 million?</w:t>
      </w:r>
    </w:p>
    <w:p w14:paraId="131C9A9C" w14:textId="77777777" w:rsidR="001D2FC2" w:rsidRPr="001D2FC2" w:rsidRDefault="001D2FC2" w:rsidP="001D2FC2">
      <w:pPr>
        <w:pStyle w:val="ListParagraph"/>
        <w:rPr>
          <w:sz w:val="24"/>
          <w:szCs w:val="24"/>
        </w:rPr>
      </w:pPr>
    </w:p>
    <w:p w14:paraId="0DA1CC05" w14:textId="50C6B610" w:rsidR="001D2FC2" w:rsidRDefault="001D2FC2" w:rsidP="007F0BB6">
      <w:pPr>
        <w:pStyle w:val="ListParagraph"/>
        <w:numPr>
          <w:ilvl w:val="0"/>
          <w:numId w:val="32"/>
        </w:numPr>
        <w:spacing w:after="0" w:line="240" w:lineRule="auto"/>
        <w:rPr>
          <w:sz w:val="24"/>
          <w:szCs w:val="24"/>
        </w:rPr>
      </w:pPr>
      <w:r>
        <w:rPr>
          <w:sz w:val="24"/>
          <w:szCs w:val="24"/>
        </w:rPr>
        <w:t>Please explain how this was built up and for what purposes?</w:t>
      </w:r>
    </w:p>
    <w:p w14:paraId="202FC187" w14:textId="77777777" w:rsidR="001D2FC2" w:rsidRPr="001D2FC2" w:rsidRDefault="001D2FC2" w:rsidP="001D2FC2">
      <w:pPr>
        <w:pStyle w:val="ListParagraph"/>
        <w:rPr>
          <w:sz w:val="24"/>
          <w:szCs w:val="24"/>
        </w:rPr>
      </w:pPr>
    </w:p>
    <w:p w14:paraId="72437015" w14:textId="74DC86EC" w:rsidR="001D2FC2" w:rsidRPr="00611E1E" w:rsidRDefault="001D2FC2" w:rsidP="007F0BB6">
      <w:pPr>
        <w:pStyle w:val="ListParagraph"/>
        <w:numPr>
          <w:ilvl w:val="0"/>
          <w:numId w:val="32"/>
        </w:numPr>
        <w:spacing w:after="0" w:line="240" w:lineRule="auto"/>
        <w:rPr>
          <w:sz w:val="24"/>
          <w:szCs w:val="24"/>
        </w:rPr>
      </w:pPr>
      <w:r>
        <w:rPr>
          <w:sz w:val="24"/>
          <w:szCs w:val="24"/>
        </w:rPr>
        <w:t>How is this situation being rectified and is government currently in court with Sheriff Security or an affiliated/subsidiary</w:t>
      </w:r>
      <w:bookmarkStart w:id="0" w:name="_GoBack"/>
      <w:bookmarkEnd w:id="0"/>
      <w:r>
        <w:rPr>
          <w:sz w:val="24"/>
          <w:szCs w:val="24"/>
        </w:rPr>
        <w:t xml:space="preserve"> company?</w:t>
      </w:r>
    </w:p>
    <w:p w14:paraId="5254FB97" w14:textId="77777777" w:rsidR="007F0BB6" w:rsidRPr="00611E1E" w:rsidRDefault="007F0BB6" w:rsidP="007F0BB6">
      <w:pPr>
        <w:spacing w:after="0" w:line="240" w:lineRule="auto"/>
        <w:rPr>
          <w:sz w:val="24"/>
          <w:szCs w:val="24"/>
        </w:rPr>
      </w:pPr>
    </w:p>
    <w:p w14:paraId="2144BEFA"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What is SOG's relationship with the </w:t>
      </w:r>
      <w:proofErr w:type="spellStart"/>
      <w:r w:rsidRPr="00611E1E">
        <w:rPr>
          <w:sz w:val="24"/>
          <w:szCs w:val="24"/>
        </w:rPr>
        <w:t>TelEm</w:t>
      </w:r>
      <w:proofErr w:type="spellEnd"/>
      <w:r w:rsidRPr="00611E1E">
        <w:rPr>
          <w:sz w:val="24"/>
          <w:szCs w:val="24"/>
        </w:rPr>
        <w:t xml:space="preserve"> Group of Companies?</w:t>
      </w:r>
    </w:p>
    <w:p w14:paraId="655F3E9B" w14:textId="77777777" w:rsidR="007F0BB6" w:rsidRPr="00611E1E" w:rsidRDefault="007F0BB6" w:rsidP="007F0BB6">
      <w:pPr>
        <w:spacing w:after="0" w:line="240" w:lineRule="auto"/>
        <w:rPr>
          <w:sz w:val="24"/>
          <w:szCs w:val="24"/>
        </w:rPr>
      </w:pPr>
    </w:p>
    <w:p w14:paraId="11F1AC95"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Is there an agreement between SOG and the </w:t>
      </w:r>
      <w:proofErr w:type="spellStart"/>
      <w:r w:rsidRPr="00611E1E">
        <w:rPr>
          <w:sz w:val="24"/>
          <w:szCs w:val="24"/>
        </w:rPr>
        <w:t>TelEm</w:t>
      </w:r>
      <w:proofErr w:type="spellEnd"/>
      <w:r w:rsidRPr="00611E1E">
        <w:rPr>
          <w:sz w:val="24"/>
          <w:szCs w:val="24"/>
        </w:rPr>
        <w:t xml:space="preserve"> Group of Companies? If yes, </w:t>
      </w:r>
      <w:proofErr w:type="gramStart"/>
      <w:r w:rsidRPr="00611E1E">
        <w:rPr>
          <w:sz w:val="24"/>
          <w:szCs w:val="24"/>
        </w:rPr>
        <w:t>Why</w:t>
      </w:r>
      <w:proofErr w:type="gramEnd"/>
      <w:r w:rsidRPr="00611E1E">
        <w:rPr>
          <w:sz w:val="24"/>
          <w:szCs w:val="24"/>
        </w:rPr>
        <w:t xml:space="preserve"> was this agreement entered into? For what period is this agreement? When does it expire? Please provide a copy of this agreement.</w:t>
      </w:r>
    </w:p>
    <w:p w14:paraId="7F7695A9" w14:textId="77777777" w:rsidR="007F0BB6" w:rsidRPr="00611E1E" w:rsidRDefault="007F0BB6" w:rsidP="007F0BB6">
      <w:pPr>
        <w:spacing w:after="0" w:line="240" w:lineRule="auto"/>
        <w:rPr>
          <w:sz w:val="24"/>
          <w:szCs w:val="24"/>
        </w:rPr>
      </w:pPr>
    </w:p>
    <w:p w14:paraId="035863D1"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Does </w:t>
      </w:r>
      <w:proofErr w:type="spellStart"/>
      <w:r w:rsidRPr="00611E1E">
        <w:rPr>
          <w:sz w:val="24"/>
          <w:szCs w:val="24"/>
        </w:rPr>
        <w:t>TelEm</w:t>
      </w:r>
      <w:proofErr w:type="spellEnd"/>
      <w:r w:rsidRPr="00611E1E">
        <w:rPr>
          <w:sz w:val="24"/>
          <w:szCs w:val="24"/>
        </w:rPr>
        <w:t xml:space="preserve"> have exclusive rights in the Festival Village? If yes, please explain in detail what these rights entail.</w:t>
      </w:r>
    </w:p>
    <w:p w14:paraId="70FA004C" w14:textId="77777777" w:rsidR="007F0BB6" w:rsidRPr="00611E1E" w:rsidRDefault="007F0BB6" w:rsidP="007F0BB6">
      <w:pPr>
        <w:spacing w:after="0" w:line="240" w:lineRule="auto"/>
        <w:rPr>
          <w:sz w:val="24"/>
          <w:szCs w:val="24"/>
        </w:rPr>
      </w:pPr>
    </w:p>
    <w:p w14:paraId="41EA465D"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If there is an agreement between SOG and </w:t>
      </w:r>
      <w:proofErr w:type="spellStart"/>
      <w:r w:rsidRPr="00611E1E">
        <w:rPr>
          <w:sz w:val="24"/>
          <w:szCs w:val="24"/>
        </w:rPr>
        <w:t>TelEm</w:t>
      </w:r>
      <w:proofErr w:type="spellEnd"/>
      <w:r w:rsidRPr="00611E1E">
        <w:rPr>
          <w:sz w:val="24"/>
          <w:szCs w:val="24"/>
        </w:rPr>
        <w:t xml:space="preserve">, what is the monetary value attached to this agreement? In other words, how does SOG benefit from this agreement with the </w:t>
      </w:r>
      <w:proofErr w:type="spellStart"/>
      <w:r w:rsidRPr="00611E1E">
        <w:rPr>
          <w:sz w:val="24"/>
          <w:szCs w:val="24"/>
        </w:rPr>
        <w:t>TelEm</w:t>
      </w:r>
      <w:proofErr w:type="spellEnd"/>
      <w:r w:rsidRPr="00611E1E">
        <w:rPr>
          <w:sz w:val="24"/>
          <w:szCs w:val="24"/>
        </w:rPr>
        <w:t xml:space="preserve"> Group of Companies?</w:t>
      </w:r>
    </w:p>
    <w:p w14:paraId="539A4735" w14:textId="77777777" w:rsidR="007F0BB6" w:rsidRPr="00611E1E" w:rsidRDefault="007F0BB6" w:rsidP="007F0BB6">
      <w:pPr>
        <w:spacing w:after="0" w:line="240" w:lineRule="auto"/>
        <w:rPr>
          <w:sz w:val="24"/>
          <w:szCs w:val="24"/>
        </w:rPr>
      </w:pPr>
    </w:p>
    <w:p w14:paraId="60AAABE5"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Do third parties who rent the village have to adhere to stipulations outlined in the agreement between </w:t>
      </w:r>
      <w:proofErr w:type="spellStart"/>
      <w:r w:rsidRPr="00611E1E">
        <w:rPr>
          <w:sz w:val="24"/>
          <w:szCs w:val="24"/>
        </w:rPr>
        <w:t>TelEm</w:t>
      </w:r>
      <w:proofErr w:type="spellEnd"/>
      <w:r w:rsidRPr="00611E1E">
        <w:rPr>
          <w:sz w:val="24"/>
          <w:szCs w:val="24"/>
        </w:rPr>
        <w:t xml:space="preserve"> and SOG? If yes, why? And doesn’t this put third parties at a disadvantage?</w:t>
      </w:r>
    </w:p>
    <w:p w14:paraId="0E9162C3" w14:textId="77777777" w:rsidR="007F0BB6" w:rsidRPr="00611E1E" w:rsidRDefault="007F0BB6" w:rsidP="007F0BB6">
      <w:pPr>
        <w:spacing w:after="0" w:line="240" w:lineRule="auto"/>
        <w:rPr>
          <w:sz w:val="24"/>
          <w:szCs w:val="24"/>
        </w:rPr>
      </w:pPr>
    </w:p>
    <w:p w14:paraId="7A867BE6"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Is it the intention to renew this agreement with the </w:t>
      </w:r>
      <w:proofErr w:type="spellStart"/>
      <w:r w:rsidRPr="00611E1E">
        <w:rPr>
          <w:sz w:val="24"/>
          <w:szCs w:val="24"/>
        </w:rPr>
        <w:t>TelEm</w:t>
      </w:r>
      <w:proofErr w:type="spellEnd"/>
      <w:r w:rsidRPr="00611E1E">
        <w:rPr>
          <w:sz w:val="24"/>
          <w:szCs w:val="24"/>
        </w:rPr>
        <w:t xml:space="preserve"> Group of Companies once it expires?</w:t>
      </w:r>
    </w:p>
    <w:p w14:paraId="144C1514" w14:textId="77777777" w:rsidR="007F0BB6" w:rsidRPr="00611E1E" w:rsidRDefault="007F0BB6" w:rsidP="007F0BB6">
      <w:pPr>
        <w:spacing w:after="0" w:line="240" w:lineRule="auto"/>
        <w:rPr>
          <w:sz w:val="24"/>
          <w:szCs w:val="24"/>
        </w:rPr>
      </w:pPr>
    </w:p>
    <w:p w14:paraId="45D150BF"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 xml:space="preserve">Does SOG have a similar relationship as </w:t>
      </w:r>
      <w:proofErr w:type="spellStart"/>
      <w:r w:rsidRPr="00611E1E">
        <w:rPr>
          <w:sz w:val="24"/>
          <w:szCs w:val="24"/>
        </w:rPr>
        <w:t>TelEm</w:t>
      </w:r>
      <w:proofErr w:type="spellEnd"/>
      <w:r w:rsidRPr="00611E1E">
        <w:rPr>
          <w:sz w:val="24"/>
          <w:szCs w:val="24"/>
        </w:rPr>
        <w:t xml:space="preserve"> with any other company in the Festival Village or any other facility it manages?</w:t>
      </w:r>
    </w:p>
    <w:p w14:paraId="0A1376DF" w14:textId="77777777" w:rsidR="007F0BB6" w:rsidRPr="00611E1E" w:rsidRDefault="007F0BB6" w:rsidP="007F0BB6">
      <w:pPr>
        <w:spacing w:after="0" w:line="240" w:lineRule="auto"/>
        <w:rPr>
          <w:sz w:val="24"/>
          <w:szCs w:val="24"/>
        </w:rPr>
      </w:pPr>
    </w:p>
    <w:p w14:paraId="27C4076E" w14:textId="77777777" w:rsidR="007F0BB6" w:rsidRPr="00611E1E" w:rsidRDefault="007F0BB6" w:rsidP="007F0BB6">
      <w:pPr>
        <w:pStyle w:val="ListParagraph"/>
        <w:numPr>
          <w:ilvl w:val="0"/>
          <w:numId w:val="32"/>
        </w:numPr>
        <w:spacing w:after="0" w:line="240" w:lineRule="auto"/>
        <w:rPr>
          <w:sz w:val="24"/>
          <w:szCs w:val="24"/>
        </w:rPr>
      </w:pPr>
      <w:r w:rsidRPr="00611E1E">
        <w:rPr>
          <w:sz w:val="24"/>
          <w:szCs w:val="24"/>
        </w:rPr>
        <w:t>Is SOG currently engaged in any legal proceedings with any companies or individuals?</w:t>
      </w:r>
    </w:p>
    <w:p w14:paraId="28F5A6EC" w14:textId="77777777" w:rsidR="007F0BB6" w:rsidRPr="00611E1E" w:rsidRDefault="007F0BB6" w:rsidP="00F820CB">
      <w:pPr>
        <w:jc w:val="both"/>
        <w:rPr>
          <w:rFonts w:asciiTheme="minorHAnsi" w:hAnsiTheme="minorHAnsi" w:cstheme="minorHAnsi"/>
          <w:sz w:val="24"/>
          <w:szCs w:val="24"/>
        </w:rPr>
      </w:pPr>
    </w:p>
    <w:p w14:paraId="0C30BC93" w14:textId="6369E8DC" w:rsidR="00FB0CA2" w:rsidRPr="00611E1E" w:rsidRDefault="007412CA" w:rsidP="00201F8B">
      <w:pPr>
        <w:rPr>
          <w:rFonts w:asciiTheme="minorHAnsi" w:hAnsiTheme="minorHAnsi" w:cstheme="minorHAnsi"/>
          <w:sz w:val="24"/>
          <w:szCs w:val="24"/>
        </w:rPr>
      </w:pPr>
      <w:proofErr w:type="gramStart"/>
      <w:r w:rsidRPr="00611E1E">
        <w:rPr>
          <w:rFonts w:asciiTheme="minorHAnsi" w:hAnsiTheme="minorHAnsi" w:cstheme="minorHAnsi"/>
          <w:sz w:val="24"/>
          <w:szCs w:val="24"/>
        </w:rPr>
        <w:t xml:space="preserve">Awaiting your </w:t>
      </w:r>
      <w:r w:rsidR="0078239E" w:rsidRPr="00611E1E">
        <w:rPr>
          <w:rFonts w:asciiTheme="minorHAnsi" w:hAnsiTheme="minorHAnsi" w:cstheme="minorHAnsi"/>
          <w:sz w:val="24"/>
          <w:szCs w:val="24"/>
        </w:rPr>
        <w:t>swift response to above questions.</w:t>
      </w:r>
      <w:proofErr w:type="gramEnd"/>
    </w:p>
    <w:p w14:paraId="51DAE23E" w14:textId="6857D26E" w:rsidR="008D4064" w:rsidRPr="00611E1E" w:rsidRDefault="008D4064" w:rsidP="00201F8B">
      <w:pPr>
        <w:rPr>
          <w:rFonts w:asciiTheme="minorHAnsi" w:hAnsiTheme="minorHAnsi" w:cstheme="minorHAnsi"/>
          <w:sz w:val="24"/>
          <w:szCs w:val="24"/>
        </w:rPr>
      </w:pPr>
      <w:r w:rsidRPr="00611E1E">
        <w:rPr>
          <w:rFonts w:asciiTheme="minorHAnsi" w:hAnsiTheme="minorHAnsi" w:cstheme="minorHAnsi"/>
          <w:sz w:val="24"/>
          <w:szCs w:val="24"/>
        </w:rPr>
        <w:t>Respectfully,</w:t>
      </w:r>
    </w:p>
    <w:p w14:paraId="015B9F16" w14:textId="77777777" w:rsidR="006476BA" w:rsidRPr="00611E1E" w:rsidRDefault="006476BA" w:rsidP="00201F8B">
      <w:pPr>
        <w:rPr>
          <w:rFonts w:asciiTheme="minorHAnsi" w:hAnsiTheme="minorHAnsi" w:cstheme="minorHAnsi"/>
          <w:sz w:val="24"/>
          <w:szCs w:val="24"/>
        </w:rPr>
      </w:pPr>
    </w:p>
    <w:p w14:paraId="7779B91E" w14:textId="533F5526" w:rsidR="008D4064" w:rsidRPr="00611E1E" w:rsidRDefault="005D07DC" w:rsidP="00386BBB">
      <w:pPr>
        <w:tabs>
          <w:tab w:val="left" w:pos="360"/>
        </w:tabs>
        <w:spacing w:after="0"/>
        <w:rPr>
          <w:rFonts w:asciiTheme="minorHAnsi" w:hAnsiTheme="minorHAnsi" w:cstheme="minorHAnsi"/>
          <w:sz w:val="24"/>
          <w:szCs w:val="24"/>
        </w:rPr>
      </w:pPr>
      <w:r w:rsidRPr="00611E1E">
        <w:rPr>
          <w:rFonts w:asciiTheme="minorHAnsi" w:hAnsiTheme="minorHAnsi" w:cstheme="minorHAnsi"/>
          <w:sz w:val="24"/>
          <w:szCs w:val="24"/>
        </w:rPr>
        <w:t>MP Christophe Emmanuel</w:t>
      </w:r>
    </w:p>
    <w:sectPr w:rsidR="008D4064" w:rsidRPr="00611E1E" w:rsidSect="007F0BB6">
      <w:headerReference w:type="default" r:id="rId13"/>
      <w:footerReference w:type="default" r:id="rId14"/>
      <w:headerReference w:type="first" r:id="rId15"/>
      <w:footerReference w:type="first" r:id="rId16"/>
      <w:pgSz w:w="12240" w:h="15840" w:code="1"/>
      <w:pgMar w:top="450" w:right="1350" w:bottom="1135" w:left="1530" w:header="720" w:footer="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95BD" w14:textId="77777777" w:rsidR="00B35FE2" w:rsidRDefault="00B35FE2">
      <w:pPr>
        <w:spacing w:after="0" w:line="240" w:lineRule="auto"/>
      </w:pPr>
      <w:r>
        <w:separator/>
      </w:r>
    </w:p>
  </w:endnote>
  <w:endnote w:type="continuationSeparator" w:id="0">
    <w:p w14:paraId="09DB8530" w14:textId="77777777" w:rsidR="00B35FE2" w:rsidRDefault="00B35FE2">
      <w:pPr>
        <w:spacing w:after="0" w:line="240" w:lineRule="auto"/>
      </w:pPr>
      <w:r>
        <w:continuationSeparator/>
      </w:r>
    </w:p>
  </w:endnote>
  <w:endnote w:type="continuationNotice" w:id="1">
    <w:p w14:paraId="6DAEB09C" w14:textId="77777777" w:rsidR="00B35FE2" w:rsidRDefault="00B35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F6B7" w14:textId="77777777" w:rsidR="00E909F4" w:rsidRDefault="00E909F4" w:rsidP="00E909F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C494" w14:textId="77777777" w:rsidR="00356059" w:rsidRDefault="00356059" w:rsidP="00356059">
    <w:pPr>
      <w:pStyle w:val="MediumGrid21"/>
      <w:jc w:val="center"/>
      <w:rPr>
        <w:sz w:val="18"/>
        <w:szCs w:val="18"/>
        <w:lang w:val="nl-NL"/>
      </w:rPr>
    </w:pPr>
    <w:r w:rsidRPr="007B40F0">
      <w:rPr>
        <w:sz w:val="18"/>
        <w:szCs w:val="18"/>
        <w:lang w:val="nl-NL"/>
      </w:rPr>
      <w:t>Wilhelmina</w:t>
    </w:r>
    <w:r>
      <w:rPr>
        <w:sz w:val="18"/>
        <w:szCs w:val="18"/>
        <w:lang w:val="nl-NL"/>
      </w:rPr>
      <w:t>s</w:t>
    </w:r>
    <w:r w:rsidRPr="007B40F0">
      <w:rPr>
        <w:sz w:val="18"/>
        <w:szCs w:val="18"/>
        <w:lang w:val="nl-NL"/>
      </w:rPr>
      <w:t>traat #</w:t>
    </w:r>
    <w:r>
      <w:rPr>
        <w:sz w:val="18"/>
        <w:szCs w:val="18"/>
        <w:lang w:val="nl-NL"/>
      </w:rPr>
      <w:t xml:space="preserve"> 1</w:t>
    </w:r>
    <w:r w:rsidRPr="007B40F0">
      <w:rPr>
        <w:sz w:val="18"/>
        <w:szCs w:val="18"/>
        <w:lang w:val="nl-NL"/>
      </w:rPr>
      <w:t>, Philipsburg, Sint Maarten</w:t>
    </w:r>
  </w:p>
  <w:p w14:paraId="4DC1249A" w14:textId="6BA3E15F" w:rsidR="00356059" w:rsidRPr="00896B75" w:rsidRDefault="00356059" w:rsidP="00356059">
    <w:pPr>
      <w:pStyle w:val="MediumGrid21"/>
      <w:jc w:val="center"/>
      <w:rPr>
        <w:sz w:val="18"/>
        <w:szCs w:val="18"/>
        <w:lang w:val="nl-NL"/>
      </w:rPr>
    </w:pPr>
    <w:r w:rsidRPr="00896B75">
      <w:rPr>
        <w:sz w:val="18"/>
        <w:szCs w:val="18"/>
        <w:lang w:val="nl-NL"/>
      </w:rPr>
      <w:t>Tel: + (1-721</w:t>
    </w:r>
    <w:r w:rsidR="00F90916" w:rsidRPr="00896B75">
      <w:rPr>
        <w:sz w:val="18"/>
        <w:szCs w:val="18"/>
        <w:lang w:val="nl-NL"/>
      </w:rPr>
      <w:t>) 542-2929 ext 1</w:t>
    </w:r>
    <w:r w:rsidR="00DD49C3">
      <w:rPr>
        <w:sz w:val="18"/>
        <w:szCs w:val="18"/>
        <w:lang w:val="nl-NL"/>
      </w:rPr>
      <w:t>23</w:t>
    </w:r>
    <w:r w:rsidRPr="00896B75">
      <w:rPr>
        <w:sz w:val="18"/>
        <w:szCs w:val="18"/>
        <w:lang w:val="nl-NL"/>
      </w:rPr>
      <w:t xml:space="preserve"> | Fax: + (1-721) 542-0306</w:t>
    </w:r>
  </w:p>
  <w:p w14:paraId="05A602B0" w14:textId="43BB53B6" w:rsidR="00356059" w:rsidRPr="00A9609D" w:rsidRDefault="007573BC" w:rsidP="00356059">
    <w:pPr>
      <w:pStyle w:val="MediumGrid21"/>
      <w:jc w:val="center"/>
      <w:rPr>
        <w:sz w:val="18"/>
        <w:szCs w:val="18"/>
        <w:lang w:val="fr-FR"/>
      </w:rPr>
    </w:pPr>
    <w:r>
      <w:rPr>
        <w:sz w:val="18"/>
        <w:szCs w:val="18"/>
        <w:lang w:val="fr-FR"/>
      </w:rPr>
      <w:t>Ema</w:t>
    </w:r>
    <w:r w:rsidR="0031376A">
      <w:rPr>
        <w:sz w:val="18"/>
        <w:szCs w:val="18"/>
        <w:lang w:val="fr-FR"/>
      </w:rPr>
      <w:t xml:space="preserve">il: </w:t>
    </w:r>
    <w:r w:rsidR="00D15210">
      <w:rPr>
        <w:sz w:val="18"/>
        <w:szCs w:val="18"/>
        <w:lang w:val="fr-FR"/>
      </w:rPr>
      <w:t>kepedom</w:t>
    </w:r>
    <w:r w:rsidR="0031376A">
      <w:rPr>
        <w:sz w:val="18"/>
        <w:szCs w:val="18"/>
        <w:lang w:val="fr-FR"/>
      </w:rPr>
      <w:t>@gmail.com</w:t>
    </w:r>
    <w:r w:rsidR="00356059" w:rsidRPr="00A9609D">
      <w:rPr>
        <w:sz w:val="18"/>
        <w:szCs w:val="18"/>
        <w:lang w:val="fr-FR"/>
      </w:rPr>
      <w:t xml:space="preserve">| </w:t>
    </w:r>
    <w:hyperlink r:id="rId1" w:history="1">
      <w:r w:rsidR="00356059" w:rsidRPr="00A9609D">
        <w:rPr>
          <w:sz w:val="18"/>
          <w:szCs w:val="18"/>
          <w:lang w:val="fr-FR"/>
        </w:rPr>
        <w:t>www.sxmparliament.org</w:t>
      </w:r>
    </w:hyperlink>
  </w:p>
  <w:p w14:paraId="4CC1CC24" w14:textId="77777777" w:rsidR="0021628B" w:rsidRPr="00E909F4" w:rsidRDefault="0021628B" w:rsidP="00E90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9F4AA" w14:textId="77777777" w:rsidR="00B35FE2" w:rsidRDefault="00B35FE2">
      <w:pPr>
        <w:spacing w:after="0" w:line="240" w:lineRule="auto"/>
      </w:pPr>
      <w:r>
        <w:separator/>
      </w:r>
    </w:p>
  </w:footnote>
  <w:footnote w:type="continuationSeparator" w:id="0">
    <w:p w14:paraId="09481080" w14:textId="77777777" w:rsidR="00B35FE2" w:rsidRDefault="00B35FE2">
      <w:pPr>
        <w:spacing w:after="0" w:line="240" w:lineRule="auto"/>
      </w:pPr>
      <w:r>
        <w:continuationSeparator/>
      </w:r>
    </w:p>
  </w:footnote>
  <w:footnote w:type="continuationNotice" w:id="1">
    <w:p w14:paraId="213DB6B7" w14:textId="77777777" w:rsidR="00B35FE2" w:rsidRDefault="00B35F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BA3C" w14:textId="77777777" w:rsidR="00E909F4" w:rsidRPr="0021628B" w:rsidRDefault="001702B1" w:rsidP="00E909F4">
    <w:pPr>
      <w:pStyle w:val="Header"/>
      <w:ind w:firstLine="720"/>
      <w:jc w:val="center"/>
      <w:rPr>
        <w:sz w:val="52"/>
        <w:szCs w:val="52"/>
      </w:rPr>
    </w:pPr>
    <w:r w:rsidRPr="003516D2">
      <w:rPr>
        <w:noProof/>
        <w:sz w:val="21"/>
        <w:szCs w:val="22"/>
        <w:lang w:eastAsia="en-US" w:bidi="ar-SA"/>
      </w:rPr>
      <mc:AlternateContent>
        <mc:Choice Requires="wps">
          <w:drawing>
            <wp:anchor distT="0" distB="0" distL="114300" distR="114300" simplePos="0" relativeHeight="251658246" behindDoc="0" locked="0" layoutInCell="1" allowOverlap="1" wp14:anchorId="4CBDBB39" wp14:editId="25C45AF7">
              <wp:simplePos x="0" y="0"/>
              <wp:positionH relativeFrom="page">
                <wp:posOffset>284480</wp:posOffset>
              </wp:positionH>
              <wp:positionV relativeFrom="page">
                <wp:posOffset>2766060</wp:posOffset>
              </wp:positionV>
              <wp:extent cx="409575" cy="4526280"/>
              <wp:effectExtent l="0" t="0" r="0" b="0"/>
              <wp:wrapNone/>
              <wp:docPr id="3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E7B012"/>
                      </a:solidFill>
                      <a:ln w="6350">
                        <a:noFill/>
                      </a:ln>
                      <a:effectLst/>
                    </wps:spPr>
                    <wps:txbx>
                      <w:txbxContent>
                        <w:p w14:paraId="15E7B759" w14:textId="77777777" w:rsidR="00E909F4" w:rsidRPr="0021628B" w:rsidRDefault="00E909F4" w:rsidP="00E909F4">
                          <w:pPr>
                            <w:jc w:val="center"/>
                            <w:rPr>
                              <w:b/>
                              <w:color w:val="012369"/>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CBDBB39" id="_x0000_t202" coordsize="21600,21600" o:spt="202" path="m,l,21600r21600,l21600,xe">
              <v:stroke joinstyle="miter"/>
              <v:path gradientshapeok="t" o:connecttype="rect"/>
            </v:shapetype>
            <v:shape id="TextBox 3" o:spid="_x0000_s1026" type="#_x0000_t202" style="position:absolute;left:0;text-align:left;margin-left:22.4pt;margin-top:217.8pt;width:32.25pt;height:356.4pt;z-index:25165824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" fillcolor="#e7b012" stroked="f" strokeweight=".5pt">
              <v:textbox style="layout-flow:vertical;mso-layout-flow-alt:bottom-to-top">
                <w:txbxContent>
                  <w:p w14:paraId="15E7B759" w14:textId="77777777" w:rsidR="00E909F4" w:rsidRPr="0021628B" w:rsidRDefault="00E909F4" w:rsidP="00E909F4">
                    <w:pPr>
                      <w:jc w:val="center"/>
                      <w:rPr>
                        <w:b/>
                        <w:color w:val="012369"/>
                        <w:sz w:val="32"/>
                        <w:szCs w:val="32"/>
                      </w:rPr>
                    </w:pPr>
                  </w:p>
                </w:txbxContent>
              </v:textbox>
              <w10:wrap anchorx="page" anchory="page"/>
            </v:shape>
          </w:pict>
        </mc:Fallback>
      </mc:AlternateContent>
    </w:r>
    <w:r w:rsidRPr="003516D2">
      <w:rPr>
        <w:noProof/>
        <w:sz w:val="21"/>
        <w:szCs w:val="22"/>
        <w:lang w:eastAsia="en-US" w:bidi="ar-SA"/>
      </w:rPr>
      <mc:AlternateContent>
        <mc:Choice Requires="wps">
          <w:drawing>
            <wp:anchor distT="0" distB="0" distL="114300" distR="114300" simplePos="0" relativeHeight="251658245" behindDoc="1" locked="0" layoutInCell="1" allowOverlap="1" wp14:anchorId="78E286BA" wp14:editId="255774F9">
              <wp:simplePos x="0" y="0"/>
              <wp:positionH relativeFrom="page">
                <wp:posOffset>-6350</wp:posOffset>
              </wp:positionH>
              <wp:positionV relativeFrom="page">
                <wp:posOffset>0</wp:posOffset>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012369"/>
                      </a:solidFill>
                      <a:ln w="25400" cap="flat" cmpd="sng" algn="ctr">
                        <a:noFill/>
                        <a:prstDash val="solid"/>
                      </a:ln>
                      <a:effectLst/>
                    </wps:spPr>
                    <wps:txbx>
                      <w:txbxContent>
                        <w:p w14:paraId="1F3A4849" w14:textId="77777777" w:rsidR="00E909F4" w:rsidRDefault="00E909F4" w:rsidP="00E909F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E286BA" id="Rectangle 4" o:spid="_x0000_s1027" style="position:absolute;left:0;text-align:left;margin-left:-.5pt;margin-top:0;width:55.1pt;height:11in;z-index:-251658235;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" fillcolor="#012369" stroked="f" strokeweight="2pt">
              <v:textbox>
                <w:txbxContent>
                  <w:p w14:paraId="1F3A4849" w14:textId="77777777" w:rsidR="00E909F4" w:rsidRDefault="00E909F4" w:rsidP="00E909F4">
                    <w:pPr>
                      <w:rPr>
                        <w:rFonts w:eastAsia="Times New Roman"/>
                      </w:rPr>
                    </w:pPr>
                  </w:p>
                </w:txbxContent>
              </v:textbox>
              <w10:wrap anchorx="page" anchory="page"/>
            </v:rect>
          </w:pict>
        </mc:Fallback>
      </mc:AlternateContent>
    </w:r>
  </w:p>
  <w:p w14:paraId="76665C12" w14:textId="77777777" w:rsidR="00E909F4" w:rsidRDefault="00E90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45E1" w14:textId="4DB81A53" w:rsidR="00762303" w:rsidRPr="00C959D0" w:rsidRDefault="001702B1" w:rsidP="0021628B">
    <w:pPr>
      <w:pStyle w:val="Header"/>
      <w:ind w:firstLine="720"/>
      <w:jc w:val="center"/>
      <w:rPr>
        <w:sz w:val="52"/>
        <w:szCs w:val="52"/>
      </w:rPr>
    </w:pPr>
    <w:r w:rsidRPr="003516D2">
      <w:rPr>
        <w:noProof/>
        <w:sz w:val="21"/>
        <w:szCs w:val="22"/>
        <w:lang w:eastAsia="en-US" w:bidi="ar-SA"/>
      </w:rPr>
      <mc:AlternateContent>
        <mc:Choice Requires="wps">
          <w:drawing>
            <wp:anchor distT="0" distB="0" distL="114300" distR="114300" simplePos="0" relativeHeight="251658243" behindDoc="0" locked="0" layoutInCell="1" allowOverlap="1" wp14:anchorId="272F4169" wp14:editId="5AED2186">
              <wp:simplePos x="0" y="0"/>
              <wp:positionH relativeFrom="column">
                <wp:posOffset>1130300</wp:posOffset>
              </wp:positionH>
              <wp:positionV relativeFrom="paragraph">
                <wp:posOffset>-86360</wp:posOffset>
              </wp:positionV>
              <wp:extent cx="4462780" cy="21672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2780" cy="2167255"/>
                      </a:xfrm>
                      <a:prstGeom prst="rect">
                        <a:avLst/>
                      </a:prstGeom>
                      <a:noFill/>
                      <a:ln w="6350">
                        <a:noFill/>
                      </a:ln>
                      <a:effectLst/>
                    </wps:spPr>
                    <wps:txbx>
                      <w:txbxContent>
                        <w:p w14:paraId="3DBF8F71" w14:textId="2856E27C" w:rsidR="004457A8" w:rsidRDefault="004457A8" w:rsidP="00EB4E59">
                          <w:pPr>
                            <w:pStyle w:val="Header"/>
                            <w:rPr>
                              <w:sz w:val="52"/>
                              <w:szCs w:val="52"/>
                            </w:rPr>
                          </w:pPr>
                        </w:p>
                        <w:p w14:paraId="78EEABDA" w14:textId="2361585C" w:rsidR="00F6620E" w:rsidRPr="00405213" w:rsidRDefault="00F6620E" w:rsidP="005A3388">
                          <w:pPr>
                            <w:pStyle w:val="Header"/>
                            <w:jc w:val="center"/>
                            <w:rPr>
                              <w:sz w:val="52"/>
                              <w:szCs w:val="52"/>
                            </w:rPr>
                          </w:pPr>
                        </w:p>
                        <w:p w14:paraId="7743C72C" w14:textId="77777777" w:rsidR="0021628B" w:rsidRPr="00405213" w:rsidRDefault="0021628B" w:rsidP="00F6620E">
                          <w:pPr>
                            <w:pStyle w:val="Header"/>
                            <w:ind w:firstLine="720"/>
                            <w:jc w:val="cente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2F4169" id="_x0000_t202" coordsize="21600,21600" o:spt="202" path="m,l,21600r21600,l21600,xe">
              <v:stroke joinstyle="miter"/>
              <v:path gradientshapeok="t" o:connecttype="rect"/>
            </v:shapetype>
            <v:shape id="Text Box 24" o:spid="_x0000_s1028" type="#_x0000_t202" style="position:absolute;left:0;text-align:left;margin-left:89pt;margin-top:-6.8pt;width:351.4pt;height:170.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" filled="f" stroked="f" strokeweight=".5pt">
              <v:textbox>
                <w:txbxContent>
                  <w:p w14:paraId="3DBF8F71" w14:textId="2856E27C" w:rsidR="004457A8" w:rsidRDefault="004457A8" w:rsidP="00EB4E59">
                    <w:pPr>
                      <w:pStyle w:val="Header"/>
                      <w:rPr>
                        <w:sz w:val="52"/>
                        <w:szCs w:val="52"/>
                        <w:lang w:val="en-US"/>
                      </w:rPr>
                    </w:pPr>
                  </w:p>
                  <w:p w14:paraId="78EEABDA" w14:textId="2361585C" w:rsidR="00F6620E" w:rsidRPr="00405213" w:rsidRDefault="00F6620E" w:rsidP="005A3388">
                    <w:pPr>
                      <w:pStyle w:val="Header"/>
                      <w:jc w:val="center"/>
                      <w:rPr>
                        <w:sz w:val="52"/>
                        <w:szCs w:val="52"/>
                        <w:lang w:val="en-US"/>
                      </w:rPr>
                    </w:pPr>
                  </w:p>
                  <w:p w14:paraId="7743C72C" w14:textId="77777777" w:rsidR="0021628B" w:rsidRPr="00405213" w:rsidRDefault="0021628B" w:rsidP="00F6620E">
                    <w:pPr>
                      <w:pStyle w:val="Header"/>
                      <w:ind w:firstLine="720"/>
                      <w:jc w:val="center"/>
                      <w:rPr>
                        <w:sz w:val="52"/>
                        <w:szCs w:val="52"/>
                        <w:lang w:val="en-US"/>
                      </w:rPr>
                    </w:pPr>
                  </w:p>
                </w:txbxContent>
              </v:textbox>
            </v:shape>
          </w:pict>
        </mc:Fallback>
      </mc:AlternateContent>
    </w:r>
    <w:r>
      <w:rPr>
        <w:noProof/>
        <w:sz w:val="21"/>
        <w:szCs w:val="22"/>
        <w:lang w:eastAsia="en-US" w:bidi="ar-SA"/>
      </w:rPr>
      <w:drawing>
        <wp:anchor distT="0" distB="0" distL="114300" distR="114300" simplePos="0" relativeHeight="251658247" behindDoc="0" locked="0" layoutInCell="1" allowOverlap="1" wp14:anchorId="562BFD5A" wp14:editId="70A34035">
          <wp:simplePos x="0" y="0"/>
          <wp:positionH relativeFrom="column">
            <wp:posOffset>-558800</wp:posOffset>
          </wp:positionH>
          <wp:positionV relativeFrom="paragraph">
            <wp:posOffset>-104140</wp:posOffset>
          </wp:positionV>
          <wp:extent cx="1200150" cy="1209675"/>
          <wp:effectExtent l="0" t="0" r="0" b="0"/>
          <wp:wrapNone/>
          <wp:docPr id="16" name="Picture 1" descr="C:\Documents and Settings\charly\My Documents\Downloads\SXM_PARLIAMENT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rly\My Documents\Downloads\SXM_PARLIAMENT (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6D2">
      <w:rPr>
        <w:noProof/>
        <w:sz w:val="21"/>
        <w:szCs w:val="22"/>
        <w:lang w:eastAsia="en-US" w:bidi="ar-SA"/>
      </w:rPr>
      <mc:AlternateContent>
        <mc:Choice Requires="wps">
          <w:drawing>
            <wp:anchor distT="4294967295" distB="4294967295" distL="114300" distR="114300" simplePos="0" relativeHeight="251658244" behindDoc="0" locked="0" layoutInCell="1" allowOverlap="1" wp14:anchorId="41E31B47" wp14:editId="409A4D88">
              <wp:simplePos x="0" y="0"/>
              <wp:positionH relativeFrom="column">
                <wp:posOffset>668020</wp:posOffset>
              </wp:positionH>
              <wp:positionV relativeFrom="paragraph">
                <wp:posOffset>462279</wp:posOffset>
              </wp:positionV>
              <wp:extent cx="592772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725" cy="0"/>
                      </a:xfrm>
                      <a:prstGeom prst="line">
                        <a:avLst/>
                      </a:prstGeom>
                      <a:noFill/>
                      <a:ln w="12700" cap="flat" cmpd="sng" algn="ctr">
                        <a:solidFill>
                          <a:srgbClr val="012369"/>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D395A9" id="Straight Connector 27"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6pt,36.4pt" to="519.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" strokecolor="#012369" strokeweight="1pt">
              <o:lock v:ext="edit" shapetype="f"/>
            </v:line>
          </w:pict>
        </mc:Fallback>
      </mc:AlternateContent>
    </w:r>
    <w:r w:rsidRPr="003516D2">
      <w:rPr>
        <w:noProof/>
        <w:sz w:val="21"/>
        <w:szCs w:val="22"/>
        <w:lang w:eastAsia="en-US" w:bidi="ar-SA"/>
      </w:rPr>
      <mc:AlternateContent>
        <mc:Choice Requires="wps">
          <w:drawing>
            <wp:anchor distT="0" distB="0" distL="114300" distR="114300" simplePos="0" relativeHeight="251658242" behindDoc="0" locked="0" layoutInCell="1" allowOverlap="1" wp14:anchorId="7A9D32F8" wp14:editId="7BB948C1">
              <wp:simplePos x="0" y="0"/>
              <wp:positionH relativeFrom="column">
                <wp:posOffset>-565150</wp:posOffset>
              </wp:positionH>
              <wp:positionV relativeFrom="paragraph">
                <wp:posOffset>-142240</wp:posOffset>
              </wp:positionV>
              <wp:extent cx="1287145" cy="1287145"/>
              <wp:effectExtent l="0" t="0" r="8255" b="825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1287145"/>
                      </a:xfrm>
                      <a:prstGeom prst="ellipse">
                        <a:avLst/>
                      </a:prstGeom>
                      <a:solidFill>
                        <a:srgbClr val="FFFFFF"/>
                      </a:solidFill>
                      <a:ln w="25400"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0F6B11D" id="Oval 23" o:spid="_x0000_s1026" style="position:absolute;margin-left:-44.5pt;margin-top:-11.2pt;width:101.35pt;height:10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" strokecolor="white" strokeweight="2pt">
              <v:path arrowok="t"/>
            </v:oval>
          </w:pict>
        </mc:Fallback>
      </mc:AlternateContent>
    </w:r>
    <w:r w:rsidRPr="003516D2">
      <w:rPr>
        <w:noProof/>
        <w:sz w:val="21"/>
        <w:szCs w:val="22"/>
        <w:lang w:eastAsia="en-US" w:bidi="ar-SA"/>
      </w:rPr>
      <mc:AlternateContent>
        <mc:Choice Requires="wps">
          <w:drawing>
            <wp:anchor distT="0" distB="0" distL="114300" distR="114300" simplePos="0" relativeHeight="251658241" behindDoc="0" locked="0" layoutInCell="1" allowOverlap="1" wp14:anchorId="0E290D47" wp14:editId="57EF0554">
              <wp:simplePos x="0" y="0"/>
              <wp:positionH relativeFrom="page">
                <wp:posOffset>284480</wp:posOffset>
              </wp:positionH>
              <wp:positionV relativeFrom="page">
                <wp:posOffset>2766060</wp:posOffset>
              </wp:positionV>
              <wp:extent cx="409575" cy="4526280"/>
              <wp:effectExtent l="0" t="0" r="0" b="0"/>
              <wp:wrapNone/>
              <wp:docPr id="1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E7B012"/>
                      </a:solidFill>
                      <a:ln w="6350">
                        <a:noFill/>
                      </a:ln>
                      <a:effectLst/>
                    </wps:spPr>
                    <wps:txbx>
                      <w:txbxContent>
                        <w:p w14:paraId="00C1FBBE" w14:textId="77777777" w:rsidR="00B904F8" w:rsidRPr="0021628B" w:rsidRDefault="00B904F8" w:rsidP="0021628B">
                          <w:pPr>
                            <w:jc w:val="center"/>
                            <w:rPr>
                              <w:b/>
                              <w:color w:val="012369"/>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290D47" id="_x0000_s1029" type="#_x0000_t202" style="position:absolute;left:0;text-align:left;margin-left:22.4pt;margin-top:217.8pt;width:32.25pt;height:356.4pt;z-index:251658241;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" fillcolor="#e7b012" stroked="f" strokeweight=".5pt">
              <v:textbox style="layout-flow:vertical;mso-layout-flow-alt:bottom-to-top">
                <w:txbxContent>
                  <w:p w14:paraId="00C1FBBE" w14:textId="77777777" w:rsidR="00B904F8" w:rsidRPr="0021628B" w:rsidRDefault="00B904F8" w:rsidP="0021628B">
                    <w:pPr>
                      <w:jc w:val="center"/>
                      <w:rPr>
                        <w:b/>
                        <w:color w:val="012369"/>
                        <w:sz w:val="32"/>
                        <w:szCs w:val="32"/>
                      </w:rPr>
                    </w:pPr>
                  </w:p>
                </w:txbxContent>
              </v:textbox>
              <w10:wrap anchorx="page" anchory="page"/>
            </v:shape>
          </w:pict>
        </mc:Fallback>
      </mc:AlternateContent>
    </w:r>
    <w:r w:rsidRPr="003516D2">
      <w:rPr>
        <w:noProof/>
        <w:sz w:val="21"/>
        <w:szCs w:val="22"/>
        <w:lang w:eastAsia="en-US" w:bidi="ar-SA"/>
      </w:rPr>
      <mc:AlternateContent>
        <mc:Choice Requires="wps">
          <w:drawing>
            <wp:anchor distT="0" distB="0" distL="114300" distR="114300" simplePos="0" relativeHeight="251658240" behindDoc="1" locked="0" layoutInCell="1" allowOverlap="1" wp14:anchorId="07AC4BA0" wp14:editId="77DDE002">
              <wp:simplePos x="0" y="0"/>
              <wp:positionH relativeFrom="page">
                <wp:posOffset>-6350</wp:posOffset>
              </wp:positionH>
              <wp:positionV relativeFrom="page">
                <wp:posOffset>0</wp:posOffset>
              </wp:positionV>
              <wp:extent cx="699770" cy="100584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012369"/>
                      </a:solidFill>
                      <a:ln w="25400" cap="flat" cmpd="sng" algn="ctr">
                        <a:noFill/>
                        <a:prstDash val="solid"/>
                      </a:ln>
                      <a:effectLst/>
                    </wps:spPr>
                    <wps:txbx>
                      <w:txbxContent>
                        <w:p w14:paraId="2620B2DE" w14:textId="77777777" w:rsidR="00B904F8" w:rsidRDefault="00B904F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AC4BA0" id="_x0000_s1030" style="position:absolute;left:0;text-align:left;margin-left:-.5pt;margin-top:0;width:55.1pt;height:11in;z-index:-25165824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" fillcolor="#012369" stroked="f" strokeweight="2pt">
              <v:textbox>
                <w:txbxContent>
                  <w:p w14:paraId="2620B2DE" w14:textId="77777777" w:rsidR="00B904F8" w:rsidRDefault="00B904F8">
                    <w:pPr>
                      <w:rPr>
                        <w:rFonts w:eastAsia="Times New Roman"/>
                      </w:rPr>
                    </w:pPr>
                  </w:p>
                </w:txbxContent>
              </v:textbox>
              <w10:wrap anchorx="page" anchory="page"/>
            </v:rect>
          </w:pict>
        </mc:Fallback>
      </mc:AlternateContent>
    </w:r>
    <w:r w:rsidR="00C959D0">
      <w:rPr>
        <w:sz w:val="52"/>
        <w:szCs w:val="52"/>
      </w:rPr>
      <w:t xml:space="preserve">Parliament of </w:t>
    </w:r>
    <w:proofErr w:type="spellStart"/>
    <w:r w:rsidR="00C959D0">
      <w:rPr>
        <w:sz w:val="52"/>
        <w:szCs w:val="52"/>
      </w:rPr>
      <w:t>Sint</w:t>
    </w:r>
    <w:proofErr w:type="spellEnd"/>
    <w:r w:rsidR="00C959D0">
      <w:rPr>
        <w:sz w:val="52"/>
        <w:szCs w:val="52"/>
      </w:rPr>
      <w:t xml:space="preserve"> Maarten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2CB6C"/>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A9A57C"/>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A9A57C"/>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A9A57C"/>
      </w:rPr>
    </w:lvl>
  </w:abstractNum>
  <w:abstractNum w:abstractNumId="10">
    <w:nsid w:val="0FA268BF"/>
    <w:multiLevelType w:val="hybridMultilevel"/>
    <w:tmpl w:val="6BFC41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8CF795B"/>
    <w:multiLevelType w:val="hybridMultilevel"/>
    <w:tmpl w:val="E3D4C6A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1BC472C8"/>
    <w:multiLevelType w:val="hybridMultilevel"/>
    <w:tmpl w:val="6752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3386F"/>
    <w:multiLevelType w:val="hybridMultilevel"/>
    <w:tmpl w:val="F5E8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194ED9"/>
    <w:multiLevelType w:val="hybridMultilevel"/>
    <w:tmpl w:val="64C66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F4D50"/>
    <w:multiLevelType w:val="hybridMultilevel"/>
    <w:tmpl w:val="916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130AC"/>
    <w:multiLevelType w:val="hybridMultilevel"/>
    <w:tmpl w:val="E344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0585A"/>
    <w:multiLevelType w:val="hybridMultilevel"/>
    <w:tmpl w:val="85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C5F0B"/>
    <w:multiLevelType w:val="hybridMultilevel"/>
    <w:tmpl w:val="CC4028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nsid w:val="5EA0675A"/>
    <w:multiLevelType w:val="hybridMultilevel"/>
    <w:tmpl w:val="4AAA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A0048"/>
    <w:multiLevelType w:val="hybridMultilevel"/>
    <w:tmpl w:val="1C020044"/>
    <w:lvl w:ilvl="0" w:tplc="7FE4EBFE">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04C6C"/>
    <w:multiLevelType w:val="hybridMultilevel"/>
    <w:tmpl w:val="101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0"/>
  </w:num>
  <w:num w:numId="23">
    <w:abstractNumId w:val="19"/>
  </w:num>
  <w:num w:numId="24">
    <w:abstractNumId w:val="16"/>
  </w:num>
  <w:num w:numId="25">
    <w:abstractNumId w:val="11"/>
  </w:num>
  <w:num w:numId="26">
    <w:abstractNumId w:val="18"/>
  </w:num>
  <w:num w:numId="27">
    <w:abstractNumId w:val="14"/>
  </w:num>
  <w:num w:numId="28">
    <w:abstractNumId w:val="21"/>
  </w:num>
  <w:num w:numId="29">
    <w:abstractNumId w:val="15"/>
  </w:num>
  <w:num w:numId="30">
    <w:abstractNumId w:val="17"/>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50"/>
    <w:rsid w:val="00001F4B"/>
    <w:rsid w:val="00015D65"/>
    <w:rsid w:val="00021FFE"/>
    <w:rsid w:val="000333A1"/>
    <w:rsid w:val="00035184"/>
    <w:rsid w:val="000364BC"/>
    <w:rsid w:val="0004438B"/>
    <w:rsid w:val="000472FE"/>
    <w:rsid w:val="00055EC7"/>
    <w:rsid w:val="00056CBB"/>
    <w:rsid w:val="000769A0"/>
    <w:rsid w:val="000776EF"/>
    <w:rsid w:val="00081810"/>
    <w:rsid w:val="00083224"/>
    <w:rsid w:val="00083D1E"/>
    <w:rsid w:val="00086AAB"/>
    <w:rsid w:val="00092769"/>
    <w:rsid w:val="00094589"/>
    <w:rsid w:val="0009607A"/>
    <w:rsid w:val="000A76D2"/>
    <w:rsid w:val="000C181F"/>
    <w:rsid w:val="000C624E"/>
    <w:rsid w:val="000E4802"/>
    <w:rsid w:val="000E5E92"/>
    <w:rsid w:val="000F04AE"/>
    <w:rsid w:val="000F6DB5"/>
    <w:rsid w:val="000F7086"/>
    <w:rsid w:val="00106186"/>
    <w:rsid w:val="00113CAB"/>
    <w:rsid w:val="001165EF"/>
    <w:rsid w:val="00122D77"/>
    <w:rsid w:val="00127A8F"/>
    <w:rsid w:val="001300E0"/>
    <w:rsid w:val="00137C9D"/>
    <w:rsid w:val="0014105E"/>
    <w:rsid w:val="001427C4"/>
    <w:rsid w:val="001464D6"/>
    <w:rsid w:val="001537E0"/>
    <w:rsid w:val="00164456"/>
    <w:rsid w:val="0016553A"/>
    <w:rsid w:val="001702B1"/>
    <w:rsid w:val="0017597A"/>
    <w:rsid w:val="00176940"/>
    <w:rsid w:val="0018111A"/>
    <w:rsid w:val="0018352C"/>
    <w:rsid w:val="00187133"/>
    <w:rsid w:val="0018713D"/>
    <w:rsid w:val="0018727F"/>
    <w:rsid w:val="0019112C"/>
    <w:rsid w:val="00196930"/>
    <w:rsid w:val="001A052E"/>
    <w:rsid w:val="001A4C35"/>
    <w:rsid w:val="001A5BE3"/>
    <w:rsid w:val="001A780C"/>
    <w:rsid w:val="001B5868"/>
    <w:rsid w:val="001C5436"/>
    <w:rsid w:val="001D2FC2"/>
    <w:rsid w:val="001E1332"/>
    <w:rsid w:val="001E5C2A"/>
    <w:rsid w:val="001F0812"/>
    <w:rsid w:val="001F5808"/>
    <w:rsid w:val="001F5C93"/>
    <w:rsid w:val="0020071A"/>
    <w:rsid w:val="00201F8B"/>
    <w:rsid w:val="00203CC8"/>
    <w:rsid w:val="002046F5"/>
    <w:rsid w:val="00205D25"/>
    <w:rsid w:val="00207B8B"/>
    <w:rsid w:val="002104C3"/>
    <w:rsid w:val="002116E0"/>
    <w:rsid w:val="00212E42"/>
    <w:rsid w:val="0021628B"/>
    <w:rsid w:val="002226AA"/>
    <w:rsid w:val="00227885"/>
    <w:rsid w:val="002345A9"/>
    <w:rsid w:val="00236A46"/>
    <w:rsid w:val="0025221A"/>
    <w:rsid w:val="00260865"/>
    <w:rsid w:val="00261DB1"/>
    <w:rsid w:val="0026327F"/>
    <w:rsid w:val="00263F2B"/>
    <w:rsid w:val="00265AC6"/>
    <w:rsid w:val="00267623"/>
    <w:rsid w:val="00267FF0"/>
    <w:rsid w:val="002721C1"/>
    <w:rsid w:val="002731A1"/>
    <w:rsid w:val="00275E2C"/>
    <w:rsid w:val="00276471"/>
    <w:rsid w:val="00280F0B"/>
    <w:rsid w:val="00286072"/>
    <w:rsid w:val="00287FFB"/>
    <w:rsid w:val="0029464A"/>
    <w:rsid w:val="002A42A5"/>
    <w:rsid w:val="002A762D"/>
    <w:rsid w:val="002B1DAC"/>
    <w:rsid w:val="002B2F47"/>
    <w:rsid w:val="002B378B"/>
    <w:rsid w:val="002B4FB7"/>
    <w:rsid w:val="002C410E"/>
    <w:rsid w:val="002C60FE"/>
    <w:rsid w:val="002C7F9B"/>
    <w:rsid w:val="002D3D43"/>
    <w:rsid w:val="002E6B06"/>
    <w:rsid w:val="002F4350"/>
    <w:rsid w:val="00301417"/>
    <w:rsid w:val="00304964"/>
    <w:rsid w:val="00304ADB"/>
    <w:rsid w:val="00310312"/>
    <w:rsid w:val="00311025"/>
    <w:rsid w:val="0031376A"/>
    <w:rsid w:val="00322236"/>
    <w:rsid w:val="0032231C"/>
    <w:rsid w:val="00327DB2"/>
    <w:rsid w:val="003311A3"/>
    <w:rsid w:val="0034248E"/>
    <w:rsid w:val="003506FF"/>
    <w:rsid w:val="003516D2"/>
    <w:rsid w:val="00356059"/>
    <w:rsid w:val="00356248"/>
    <w:rsid w:val="00365AEF"/>
    <w:rsid w:val="0037386D"/>
    <w:rsid w:val="00376353"/>
    <w:rsid w:val="0037696F"/>
    <w:rsid w:val="00377E9B"/>
    <w:rsid w:val="0038079A"/>
    <w:rsid w:val="00380E0B"/>
    <w:rsid w:val="00383948"/>
    <w:rsid w:val="00386BBB"/>
    <w:rsid w:val="00387019"/>
    <w:rsid w:val="0039117A"/>
    <w:rsid w:val="00391699"/>
    <w:rsid w:val="00391AF7"/>
    <w:rsid w:val="00394E7A"/>
    <w:rsid w:val="003A0963"/>
    <w:rsid w:val="003A2D7A"/>
    <w:rsid w:val="003A440E"/>
    <w:rsid w:val="003A6C71"/>
    <w:rsid w:val="003A6FE4"/>
    <w:rsid w:val="003B402A"/>
    <w:rsid w:val="003B59E9"/>
    <w:rsid w:val="003B6A1C"/>
    <w:rsid w:val="003C1CB2"/>
    <w:rsid w:val="003C46AD"/>
    <w:rsid w:val="003D4DEF"/>
    <w:rsid w:val="003D72FB"/>
    <w:rsid w:val="003E1A24"/>
    <w:rsid w:val="00405213"/>
    <w:rsid w:val="004126D8"/>
    <w:rsid w:val="004163EF"/>
    <w:rsid w:val="0041675A"/>
    <w:rsid w:val="0042428F"/>
    <w:rsid w:val="00440734"/>
    <w:rsid w:val="0044289B"/>
    <w:rsid w:val="004450E2"/>
    <w:rsid w:val="004457A8"/>
    <w:rsid w:val="004468FC"/>
    <w:rsid w:val="0044770A"/>
    <w:rsid w:val="00453143"/>
    <w:rsid w:val="00462B70"/>
    <w:rsid w:val="00470312"/>
    <w:rsid w:val="00472666"/>
    <w:rsid w:val="00480777"/>
    <w:rsid w:val="004833C6"/>
    <w:rsid w:val="00483DC4"/>
    <w:rsid w:val="00486EB4"/>
    <w:rsid w:val="00492714"/>
    <w:rsid w:val="004A2256"/>
    <w:rsid w:val="004A6B37"/>
    <w:rsid w:val="004A6EB9"/>
    <w:rsid w:val="004A7292"/>
    <w:rsid w:val="004B3B33"/>
    <w:rsid w:val="004B4DE6"/>
    <w:rsid w:val="004C2A06"/>
    <w:rsid w:val="004C739D"/>
    <w:rsid w:val="004E26B8"/>
    <w:rsid w:val="004E3DC5"/>
    <w:rsid w:val="004E629E"/>
    <w:rsid w:val="004F6EC2"/>
    <w:rsid w:val="00506E6A"/>
    <w:rsid w:val="005201E9"/>
    <w:rsid w:val="00532D3B"/>
    <w:rsid w:val="00536AA7"/>
    <w:rsid w:val="00556C82"/>
    <w:rsid w:val="00561AD3"/>
    <w:rsid w:val="005661DE"/>
    <w:rsid w:val="00567FE8"/>
    <w:rsid w:val="005826E9"/>
    <w:rsid w:val="0058292E"/>
    <w:rsid w:val="0058358F"/>
    <w:rsid w:val="005957BE"/>
    <w:rsid w:val="00597B93"/>
    <w:rsid w:val="005A3388"/>
    <w:rsid w:val="005A7DE0"/>
    <w:rsid w:val="005B0209"/>
    <w:rsid w:val="005B42E3"/>
    <w:rsid w:val="005B7936"/>
    <w:rsid w:val="005B7A04"/>
    <w:rsid w:val="005C6917"/>
    <w:rsid w:val="005D07DC"/>
    <w:rsid w:val="005D171F"/>
    <w:rsid w:val="005D3B52"/>
    <w:rsid w:val="005D3E3D"/>
    <w:rsid w:val="005D6ACD"/>
    <w:rsid w:val="005E3D47"/>
    <w:rsid w:val="005F2B10"/>
    <w:rsid w:val="005F5878"/>
    <w:rsid w:val="005F7117"/>
    <w:rsid w:val="00603B5B"/>
    <w:rsid w:val="00604CEE"/>
    <w:rsid w:val="00611A13"/>
    <w:rsid w:val="00611E1E"/>
    <w:rsid w:val="00615E25"/>
    <w:rsid w:val="0062167E"/>
    <w:rsid w:val="00622911"/>
    <w:rsid w:val="00623A13"/>
    <w:rsid w:val="00633B4B"/>
    <w:rsid w:val="00641C45"/>
    <w:rsid w:val="00644C15"/>
    <w:rsid w:val="006470EE"/>
    <w:rsid w:val="006476BA"/>
    <w:rsid w:val="006532CA"/>
    <w:rsid w:val="00654163"/>
    <w:rsid w:val="00662E11"/>
    <w:rsid w:val="00670155"/>
    <w:rsid w:val="00670611"/>
    <w:rsid w:val="00671CB0"/>
    <w:rsid w:val="00672C3C"/>
    <w:rsid w:val="00673559"/>
    <w:rsid w:val="00674559"/>
    <w:rsid w:val="00674A7F"/>
    <w:rsid w:val="00677462"/>
    <w:rsid w:val="00680AA7"/>
    <w:rsid w:val="00681C9D"/>
    <w:rsid w:val="00687CAD"/>
    <w:rsid w:val="00691CDF"/>
    <w:rsid w:val="006A026C"/>
    <w:rsid w:val="006A0C24"/>
    <w:rsid w:val="006A0D1D"/>
    <w:rsid w:val="006A38A4"/>
    <w:rsid w:val="006A38B2"/>
    <w:rsid w:val="006C0E2A"/>
    <w:rsid w:val="006C79D8"/>
    <w:rsid w:val="006C7D73"/>
    <w:rsid w:val="006D43B2"/>
    <w:rsid w:val="006D5D66"/>
    <w:rsid w:val="006E5AD3"/>
    <w:rsid w:val="006E6266"/>
    <w:rsid w:val="006E77E3"/>
    <w:rsid w:val="006F703B"/>
    <w:rsid w:val="006F76CC"/>
    <w:rsid w:val="0070315E"/>
    <w:rsid w:val="00703641"/>
    <w:rsid w:val="0071473E"/>
    <w:rsid w:val="007169D5"/>
    <w:rsid w:val="00722E00"/>
    <w:rsid w:val="007256F6"/>
    <w:rsid w:val="00726B10"/>
    <w:rsid w:val="0072746A"/>
    <w:rsid w:val="0073094E"/>
    <w:rsid w:val="00732011"/>
    <w:rsid w:val="00733183"/>
    <w:rsid w:val="00733AF7"/>
    <w:rsid w:val="007365B6"/>
    <w:rsid w:val="007412CA"/>
    <w:rsid w:val="00751289"/>
    <w:rsid w:val="00751E0E"/>
    <w:rsid w:val="007573BC"/>
    <w:rsid w:val="00760877"/>
    <w:rsid w:val="00762303"/>
    <w:rsid w:val="0076669E"/>
    <w:rsid w:val="00771851"/>
    <w:rsid w:val="00772023"/>
    <w:rsid w:val="00772D78"/>
    <w:rsid w:val="0077605B"/>
    <w:rsid w:val="0078239E"/>
    <w:rsid w:val="00782DF5"/>
    <w:rsid w:val="00782F3C"/>
    <w:rsid w:val="007833EA"/>
    <w:rsid w:val="0078457D"/>
    <w:rsid w:val="00784AE5"/>
    <w:rsid w:val="007906B9"/>
    <w:rsid w:val="007934C6"/>
    <w:rsid w:val="00796ECC"/>
    <w:rsid w:val="00797CD6"/>
    <w:rsid w:val="007A23F8"/>
    <w:rsid w:val="007A73E4"/>
    <w:rsid w:val="007A792D"/>
    <w:rsid w:val="007B0FD2"/>
    <w:rsid w:val="007B40F0"/>
    <w:rsid w:val="007D2009"/>
    <w:rsid w:val="007D30D8"/>
    <w:rsid w:val="007D46D3"/>
    <w:rsid w:val="007E685A"/>
    <w:rsid w:val="007E7D0F"/>
    <w:rsid w:val="007F0BB6"/>
    <w:rsid w:val="007F1AC7"/>
    <w:rsid w:val="007F5505"/>
    <w:rsid w:val="007F5D63"/>
    <w:rsid w:val="00806240"/>
    <w:rsid w:val="008129ED"/>
    <w:rsid w:val="008225A7"/>
    <w:rsid w:val="00823072"/>
    <w:rsid w:val="00825035"/>
    <w:rsid w:val="0082518F"/>
    <w:rsid w:val="00832D78"/>
    <w:rsid w:val="008349E9"/>
    <w:rsid w:val="00836996"/>
    <w:rsid w:val="00843A83"/>
    <w:rsid w:val="00843C98"/>
    <w:rsid w:val="008471C5"/>
    <w:rsid w:val="00851016"/>
    <w:rsid w:val="00856923"/>
    <w:rsid w:val="00862F98"/>
    <w:rsid w:val="00872880"/>
    <w:rsid w:val="00873B34"/>
    <w:rsid w:val="008777FD"/>
    <w:rsid w:val="00880BA2"/>
    <w:rsid w:val="00894B8B"/>
    <w:rsid w:val="008954F1"/>
    <w:rsid w:val="008961A9"/>
    <w:rsid w:val="00896B75"/>
    <w:rsid w:val="008A0248"/>
    <w:rsid w:val="008A55EC"/>
    <w:rsid w:val="008A6269"/>
    <w:rsid w:val="008A7CE3"/>
    <w:rsid w:val="008B014C"/>
    <w:rsid w:val="008B15E2"/>
    <w:rsid w:val="008B49CF"/>
    <w:rsid w:val="008B7873"/>
    <w:rsid w:val="008C6AF2"/>
    <w:rsid w:val="008D31AB"/>
    <w:rsid w:val="008D3FE0"/>
    <w:rsid w:val="008D4064"/>
    <w:rsid w:val="008E1F19"/>
    <w:rsid w:val="008F22DF"/>
    <w:rsid w:val="00901A10"/>
    <w:rsid w:val="009025B1"/>
    <w:rsid w:val="00904594"/>
    <w:rsid w:val="00904991"/>
    <w:rsid w:val="009060FC"/>
    <w:rsid w:val="00911DEC"/>
    <w:rsid w:val="00917A9D"/>
    <w:rsid w:val="00921F02"/>
    <w:rsid w:val="00934D42"/>
    <w:rsid w:val="0093602C"/>
    <w:rsid w:val="00940AFB"/>
    <w:rsid w:val="009430CC"/>
    <w:rsid w:val="009449D1"/>
    <w:rsid w:val="0095048D"/>
    <w:rsid w:val="00951588"/>
    <w:rsid w:val="00951597"/>
    <w:rsid w:val="009547EF"/>
    <w:rsid w:val="00963CEE"/>
    <w:rsid w:val="00964B3A"/>
    <w:rsid w:val="0096544D"/>
    <w:rsid w:val="00966F4E"/>
    <w:rsid w:val="00971CC9"/>
    <w:rsid w:val="00975F5E"/>
    <w:rsid w:val="00977068"/>
    <w:rsid w:val="00977E3F"/>
    <w:rsid w:val="00981A33"/>
    <w:rsid w:val="00981C25"/>
    <w:rsid w:val="00984481"/>
    <w:rsid w:val="00986204"/>
    <w:rsid w:val="00987A2F"/>
    <w:rsid w:val="00992A4A"/>
    <w:rsid w:val="009978EA"/>
    <w:rsid w:val="009A324A"/>
    <w:rsid w:val="009B1B8E"/>
    <w:rsid w:val="009B1DF8"/>
    <w:rsid w:val="009B1F1C"/>
    <w:rsid w:val="009B37CE"/>
    <w:rsid w:val="009B512C"/>
    <w:rsid w:val="009B71B1"/>
    <w:rsid w:val="009C0A5F"/>
    <w:rsid w:val="009C27EE"/>
    <w:rsid w:val="009C4B43"/>
    <w:rsid w:val="009C4CF3"/>
    <w:rsid w:val="009D3A49"/>
    <w:rsid w:val="009D5C34"/>
    <w:rsid w:val="009D7C30"/>
    <w:rsid w:val="009E25D7"/>
    <w:rsid w:val="009E35E7"/>
    <w:rsid w:val="009E36A7"/>
    <w:rsid w:val="009F070B"/>
    <w:rsid w:val="009F14F7"/>
    <w:rsid w:val="009F4ABC"/>
    <w:rsid w:val="009F4BA2"/>
    <w:rsid w:val="009F74A2"/>
    <w:rsid w:val="009F7965"/>
    <w:rsid w:val="00A001A7"/>
    <w:rsid w:val="00A01618"/>
    <w:rsid w:val="00A0399B"/>
    <w:rsid w:val="00A05F9B"/>
    <w:rsid w:val="00A109B9"/>
    <w:rsid w:val="00A13B85"/>
    <w:rsid w:val="00A151EB"/>
    <w:rsid w:val="00A179AA"/>
    <w:rsid w:val="00A17F35"/>
    <w:rsid w:val="00A22EAE"/>
    <w:rsid w:val="00A3397E"/>
    <w:rsid w:val="00A359FF"/>
    <w:rsid w:val="00A36423"/>
    <w:rsid w:val="00A37D37"/>
    <w:rsid w:val="00A41C7A"/>
    <w:rsid w:val="00A4229B"/>
    <w:rsid w:val="00A542A2"/>
    <w:rsid w:val="00A60FC5"/>
    <w:rsid w:val="00A626A0"/>
    <w:rsid w:val="00A65124"/>
    <w:rsid w:val="00A664F2"/>
    <w:rsid w:val="00A71122"/>
    <w:rsid w:val="00A80ADB"/>
    <w:rsid w:val="00A83118"/>
    <w:rsid w:val="00A94E05"/>
    <w:rsid w:val="00A95E7D"/>
    <w:rsid w:val="00A9609D"/>
    <w:rsid w:val="00A97D67"/>
    <w:rsid w:val="00AA2FC4"/>
    <w:rsid w:val="00AA2FF8"/>
    <w:rsid w:val="00AA4A56"/>
    <w:rsid w:val="00AB70B0"/>
    <w:rsid w:val="00AC2AD2"/>
    <w:rsid w:val="00AD091E"/>
    <w:rsid w:val="00AD49FC"/>
    <w:rsid w:val="00AD52A1"/>
    <w:rsid w:val="00AE07E9"/>
    <w:rsid w:val="00AE1039"/>
    <w:rsid w:val="00AE28AD"/>
    <w:rsid w:val="00AF6B8C"/>
    <w:rsid w:val="00AF7FDF"/>
    <w:rsid w:val="00B01265"/>
    <w:rsid w:val="00B059F2"/>
    <w:rsid w:val="00B06AF4"/>
    <w:rsid w:val="00B12616"/>
    <w:rsid w:val="00B158E8"/>
    <w:rsid w:val="00B16015"/>
    <w:rsid w:val="00B25FDF"/>
    <w:rsid w:val="00B32A93"/>
    <w:rsid w:val="00B35FE2"/>
    <w:rsid w:val="00B40915"/>
    <w:rsid w:val="00B40D77"/>
    <w:rsid w:val="00B41258"/>
    <w:rsid w:val="00B421A5"/>
    <w:rsid w:val="00B44A54"/>
    <w:rsid w:val="00B44AF1"/>
    <w:rsid w:val="00B4505F"/>
    <w:rsid w:val="00B62F6C"/>
    <w:rsid w:val="00B67934"/>
    <w:rsid w:val="00B71934"/>
    <w:rsid w:val="00B77B36"/>
    <w:rsid w:val="00B83A31"/>
    <w:rsid w:val="00B8638E"/>
    <w:rsid w:val="00B904F8"/>
    <w:rsid w:val="00B92E5B"/>
    <w:rsid w:val="00BA0589"/>
    <w:rsid w:val="00BA0882"/>
    <w:rsid w:val="00BA4E02"/>
    <w:rsid w:val="00BB0CE1"/>
    <w:rsid w:val="00BB5680"/>
    <w:rsid w:val="00BD09EE"/>
    <w:rsid w:val="00BD496F"/>
    <w:rsid w:val="00BD5F56"/>
    <w:rsid w:val="00BE17A6"/>
    <w:rsid w:val="00BE27A6"/>
    <w:rsid w:val="00BE3EB7"/>
    <w:rsid w:val="00BF0390"/>
    <w:rsid w:val="00BF0556"/>
    <w:rsid w:val="00BF2C81"/>
    <w:rsid w:val="00C12B3F"/>
    <w:rsid w:val="00C20E5D"/>
    <w:rsid w:val="00C21CB1"/>
    <w:rsid w:val="00C224B3"/>
    <w:rsid w:val="00C225B9"/>
    <w:rsid w:val="00C23893"/>
    <w:rsid w:val="00C248DB"/>
    <w:rsid w:val="00C33519"/>
    <w:rsid w:val="00C35AAE"/>
    <w:rsid w:val="00C431DE"/>
    <w:rsid w:val="00C43B1B"/>
    <w:rsid w:val="00C43C4F"/>
    <w:rsid w:val="00C47439"/>
    <w:rsid w:val="00C50D06"/>
    <w:rsid w:val="00C67F29"/>
    <w:rsid w:val="00C70618"/>
    <w:rsid w:val="00C71408"/>
    <w:rsid w:val="00C733FD"/>
    <w:rsid w:val="00C779AD"/>
    <w:rsid w:val="00C80C65"/>
    <w:rsid w:val="00C8361E"/>
    <w:rsid w:val="00C84A07"/>
    <w:rsid w:val="00C914C6"/>
    <w:rsid w:val="00C91C71"/>
    <w:rsid w:val="00C959D0"/>
    <w:rsid w:val="00C9668C"/>
    <w:rsid w:val="00CA2F40"/>
    <w:rsid w:val="00CA4CB6"/>
    <w:rsid w:val="00CB0C74"/>
    <w:rsid w:val="00CB38E1"/>
    <w:rsid w:val="00CC2B33"/>
    <w:rsid w:val="00CC3C49"/>
    <w:rsid w:val="00CC586B"/>
    <w:rsid w:val="00CE4FAF"/>
    <w:rsid w:val="00CE7426"/>
    <w:rsid w:val="00CF4E68"/>
    <w:rsid w:val="00D03388"/>
    <w:rsid w:val="00D06DD7"/>
    <w:rsid w:val="00D125FC"/>
    <w:rsid w:val="00D15210"/>
    <w:rsid w:val="00D23CEB"/>
    <w:rsid w:val="00D310EC"/>
    <w:rsid w:val="00D32E9A"/>
    <w:rsid w:val="00D35B11"/>
    <w:rsid w:val="00D40F12"/>
    <w:rsid w:val="00D45217"/>
    <w:rsid w:val="00D47E91"/>
    <w:rsid w:val="00D52C6D"/>
    <w:rsid w:val="00D66D04"/>
    <w:rsid w:val="00D71AC7"/>
    <w:rsid w:val="00D7207F"/>
    <w:rsid w:val="00D74595"/>
    <w:rsid w:val="00D760F3"/>
    <w:rsid w:val="00D810EC"/>
    <w:rsid w:val="00D8346C"/>
    <w:rsid w:val="00D85C9C"/>
    <w:rsid w:val="00D87DD8"/>
    <w:rsid w:val="00D91385"/>
    <w:rsid w:val="00D916C6"/>
    <w:rsid w:val="00D92138"/>
    <w:rsid w:val="00D93764"/>
    <w:rsid w:val="00D953DE"/>
    <w:rsid w:val="00DB3C1A"/>
    <w:rsid w:val="00DB4932"/>
    <w:rsid w:val="00DB6206"/>
    <w:rsid w:val="00DB6284"/>
    <w:rsid w:val="00DB6E87"/>
    <w:rsid w:val="00DC4EB7"/>
    <w:rsid w:val="00DC55DF"/>
    <w:rsid w:val="00DC7DC0"/>
    <w:rsid w:val="00DD0750"/>
    <w:rsid w:val="00DD3396"/>
    <w:rsid w:val="00DD49C3"/>
    <w:rsid w:val="00DD606E"/>
    <w:rsid w:val="00DD68E9"/>
    <w:rsid w:val="00DE18EC"/>
    <w:rsid w:val="00DE1D21"/>
    <w:rsid w:val="00DE76E9"/>
    <w:rsid w:val="00DE7852"/>
    <w:rsid w:val="00DF1D2B"/>
    <w:rsid w:val="00DF2829"/>
    <w:rsid w:val="00DF43FB"/>
    <w:rsid w:val="00DF5B85"/>
    <w:rsid w:val="00E029E8"/>
    <w:rsid w:val="00E06FBC"/>
    <w:rsid w:val="00E14A0A"/>
    <w:rsid w:val="00E21FD8"/>
    <w:rsid w:val="00E2254F"/>
    <w:rsid w:val="00E25B53"/>
    <w:rsid w:val="00E31868"/>
    <w:rsid w:val="00E35B67"/>
    <w:rsid w:val="00E35DDD"/>
    <w:rsid w:val="00E40B7E"/>
    <w:rsid w:val="00E42995"/>
    <w:rsid w:val="00E43600"/>
    <w:rsid w:val="00E529A8"/>
    <w:rsid w:val="00E53D6C"/>
    <w:rsid w:val="00E545D7"/>
    <w:rsid w:val="00E56959"/>
    <w:rsid w:val="00E631BF"/>
    <w:rsid w:val="00E71E60"/>
    <w:rsid w:val="00E74340"/>
    <w:rsid w:val="00E75545"/>
    <w:rsid w:val="00E75649"/>
    <w:rsid w:val="00E80AED"/>
    <w:rsid w:val="00E829A0"/>
    <w:rsid w:val="00E865A0"/>
    <w:rsid w:val="00E909F4"/>
    <w:rsid w:val="00E9334B"/>
    <w:rsid w:val="00E934E0"/>
    <w:rsid w:val="00E96442"/>
    <w:rsid w:val="00E96818"/>
    <w:rsid w:val="00E96DA0"/>
    <w:rsid w:val="00EA235D"/>
    <w:rsid w:val="00EB45C1"/>
    <w:rsid w:val="00EB4E59"/>
    <w:rsid w:val="00EC317D"/>
    <w:rsid w:val="00EC4492"/>
    <w:rsid w:val="00ED15B8"/>
    <w:rsid w:val="00ED1D0F"/>
    <w:rsid w:val="00EE74FC"/>
    <w:rsid w:val="00EF2084"/>
    <w:rsid w:val="00EF258E"/>
    <w:rsid w:val="00EF310E"/>
    <w:rsid w:val="00F012B6"/>
    <w:rsid w:val="00F07862"/>
    <w:rsid w:val="00F14A92"/>
    <w:rsid w:val="00F162DA"/>
    <w:rsid w:val="00F16DB6"/>
    <w:rsid w:val="00F21EFA"/>
    <w:rsid w:val="00F2558E"/>
    <w:rsid w:val="00F27258"/>
    <w:rsid w:val="00F30D06"/>
    <w:rsid w:val="00F44B53"/>
    <w:rsid w:val="00F45438"/>
    <w:rsid w:val="00F51881"/>
    <w:rsid w:val="00F5353C"/>
    <w:rsid w:val="00F57AE5"/>
    <w:rsid w:val="00F616B4"/>
    <w:rsid w:val="00F63B44"/>
    <w:rsid w:val="00F65BAC"/>
    <w:rsid w:val="00F6620E"/>
    <w:rsid w:val="00F71D09"/>
    <w:rsid w:val="00F771B6"/>
    <w:rsid w:val="00F81E88"/>
    <w:rsid w:val="00F820CB"/>
    <w:rsid w:val="00F84CC9"/>
    <w:rsid w:val="00F85EFE"/>
    <w:rsid w:val="00F87582"/>
    <w:rsid w:val="00F90916"/>
    <w:rsid w:val="00F94C49"/>
    <w:rsid w:val="00F959DF"/>
    <w:rsid w:val="00FA085E"/>
    <w:rsid w:val="00FA2B49"/>
    <w:rsid w:val="00FA5B32"/>
    <w:rsid w:val="00FB0CA2"/>
    <w:rsid w:val="00FB1CBE"/>
    <w:rsid w:val="00FB22F3"/>
    <w:rsid w:val="00FB5B4F"/>
    <w:rsid w:val="00FC0C58"/>
    <w:rsid w:val="00FD19C6"/>
    <w:rsid w:val="00FF33A9"/>
    <w:rsid w:val="00F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50"/>
    <w:pPr>
      <w:spacing w:after="160" w:line="264" w:lineRule="auto"/>
    </w:pPr>
    <w:rPr>
      <w:sz w:val="21"/>
      <w:szCs w:val="22"/>
    </w:rPr>
  </w:style>
  <w:style w:type="paragraph" w:styleId="Heading1">
    <w:name w:val="heading 1"/>
    <w:basedOn w:val="Normal"/>
    <w:next w:val="Normal"/>
    <w:link w:val="Heading1Char"/>
    <w:uiPriority w:val="9"/>
    <w:qFormat/>
    <w:rsid w:val="002F4350"/>
    <w:pPr>
      <w:keepNext/>
      <w:keepLines/>
      <w:spacing w:before="360" w:after="0" w:line="240" w:lineRule="auto"/>
      <w:outlineLvl w:val="0"/>
    </w:pPr>
    <w:rPr>
      <w:rFonts w:ascii="Cambria" w:eastAsia="MS Gothic" w:hAnsi="Cambria" w:cs="Times New Roman"/>
      <w:bCs/>
      <w:color w:val="000000"/>
      <w:sz w:val="32"/>
      <w:szCs w:val="28"/>
    </w:rPr>
  </w:style>
  <w:style w:type="paragraph" w:styleId="Heading2">
    <w:name w:val="heading 2"/>
    <w:basedOn w:val="Normal"/>
    <w:next w:val="Normal"/>
    <w:link w:val="Heading2Char"/>
    <w:uiPriority w:val="9"/>
    <w:qFormat/>
    <w:rsid w:val="002F4350"/>
    <w:pPr>
      <w:keepNext/>
      <w:keepLines/>
      <w:spacing w:before="120" w:after="0" w:line="240" w:lineRule="auto"/>
      <w:outlineLvl w:val="1"/>
    </w:pPr>
    <w:rPr>
      <w:rFonts w:ascii="Cambria" w:eastAsia="MS Gothic" w:hAnsi="Cambria" w:cs="Times New Roman"/>
      <w:bCs/>
      <w:color w:val="000000"/>
      <w:sz w:val="28"/>
      <w:szCs w:val="26"/>
    </w:rPr>
  </w:style>
  <w:style w:type="paragraph" w:styleId="Heading3">
    <w:name w:val="heading 3"/>
    <w:basedOn w:val="Normal"/>
    <w:next w:val="Normal"/>
    <w:link w:val="Heading3Char"/>
    <w:uiPriority w:val="9"/>
    <w:qFormat/>
    <w:rsid w:val="002F4350"/>
    <w:pPr>
      <w:keepNext/>
      <w:keepLines/>
      <w:spacing w:before="20" w:after="0" w:line="240" w:lineRule="auto"/>
      <w:outlineLvl w:val="2"/>
    </w:pPr>
    <w:rPr>
      <w:rFonts w:eastAsia="MS Gothic" w:cs="Times New Roman"/>
      <w:b/>
      <w:bCs/>
      <w:color w:val="000000"/>
      <w:sz w:val="24"/>
      <w:szCs w:val="20"/>
    </w:rPr>
  </w:style>
  <w:style w:type="paragraph" w:styleId="Heading4">
    <w:name w:val="heading 4"/>
    <w:basedOn w:val="Normal"/>
    <w:next w:val="Normal"/>
    <w:link w:val="Heading4Char"/>
    <w:uiPriority w:val="9"/>
    <w:qFormat/>
    <w:rsid w:val="002F4350"/>
    <w:pPr>
      <w:keepNext/>
      <w:keepLines/>
      <w:spacing w:before="200" w:after="0"/>
      <w:outlineLvl w:val="3"/>
    </w:pPr>
    <w:rPr>
      <w:rFonts w:ascii="Cambria" w:eastAsia="MS Gothic" w:hAnsi="Cambria" w:cs="Times New Roman"/>
      <w:b/>
      <w:bCs/>
      <w:i/>
      <w:iCs/>
      <w:color w:val="000000"/>
      <w:sz w:val="20"/>
      <w:szCs w:val="20"/>
    </w:rPr>
  </w:style>
  <w:style w:type="paragraph" w:styleId="Heading5">
    <w:name w:val="heading 5"/>
    <w:basedOn w:val="Normal"/>
    <w:next w:val="Normal"/>
    <w:link w:val="Heading5Char"/>
    <w:uiPriority w:val="9"/>
    <w:qFormat/>
    <w:rsid w:val="002F4350"/>
    <w:pPr>
      <w:keepNext/>
      <w:keepLines/>
      <w:spacing w:before="200" w:after="0"/>
      <w:outlineLvl w:val="4"/>
    </w:pPr>
    <w:rPr>
      <w:rFonts w:ascii="Cambria" w:eastAsia="MS Gothic" w:hAnsi="Cambria" w:cs="Times New Roman"/>
      <w:color w:val="000000"/>
      <w:sz w:val="20"/>
      <w:szCs w:val="20"/>
    </w:rPr>
  </w:style>
  <w:style w:type="paragraph" w:styleId="Heading6">
    <w:name w:val="heading 6"/>
    <w:basedOn w:val="Normal"/>
    <w:next w:val="Normal"/>
    <w:link w:val="Heading6Char"/>
    <w:uiPriority w:val="9"/>
    <w:qFormat/>
    <w:rsid w:val="002F4350"/>
    <w:pPr>
      <w:keepNext/>
      <w:keepLines/>
      <w:spacing w:before="200" w:after="0"/>
      <w:outlineLvl w:val="5"/>
    </w:pPr>
    <w:rPr>
      <w:rFonts w:ascii="Cambria" w:eastAsia="MS Gothic" w:hAnsi="Cambria" w:cs="Times New Roman"/>
      <w:i/>
      <w:iCs/>
      <w:color w:val="000000"/>
      <w:sz w:val="20"/>
      <w:szCs w:val="20"/>
    </w:rPr>
  </w:style>
  <w:style w:type="paragraph" w:styleId="Heading7">
    <w:name w:val="heading 7"/>
    <w:basedOn w:val="Normal"/>
    <w:next w:val="Normal"/>
    <w:link w:val="Heading7Char"/>
    <w:uiPriority w:val="9"/>
    <w:qFormat/>
    <w:rsid w:val="002F4350"/>
    <w:pPr>
      <w:keepNext/>
      <w:keepLines/>
      <w:spacing w:before="200" w:after="0"/>
      <w:outlineLvl w:val="6"/>
    </w:pPr>
    <w:rPr>
      <w:rFonts w:ascii="Cambria" w:eastAsia="MS Gothic" w:hAnsi="Cambria" w:cs="Times New Roman"/>
      <w:i/>
      <w:iCs/>
      <w:color w:val="000000"/>
      <w:sz w:val="20"/>
      <w:szCs w:val="20"/>
    </w:rPr>
  </w:style>
  <w:style w:type="paragraph" w:styleId="Heading8">
    <w:name w:val="heading 8"/>
    <w:basedOn w:val="Normal"/>
    <w:next w:val="Normal"/>
    <w:link w:val="Heading8Char"/>
    <w:uiPriority w:val="9"/>
    <w:qFormat/>
    <w:rsid w:val="002F4350"/>
    <w:pPr>
      <w:keepNext/>
      <w:keepLines/>
      <w:spacing w:before="200" w:after="0"/>
      <w:outlineLvl w:val="7"/>
    </w:pPr>
    <w:rPr>
      <w:rFonts w:ascii="Cambria" w:eastAsia="MS Gothic" w:hAnsi="Cambria" w:cs="Times New Roman"/>
      <w:color w:val="000000"/>
      <w:sz w:val="20"/>
      <w:szCs w:val="20"/>
    </w:rPr>
  </w:style>
  <w:style w:type="paragraph" w:styleId="Heading9">
    <w:name w:val="heading 9"/>
    <w:basedOn w:val="Normal"/>
    <w:next w:val="Normal"/>
    <w:link w:val="Heading9Char"/>
    <w:uiPriority w:val="9"/>
    <w:qFormat/>
    <w:rsid w:val="002F4350"/>
    <w:pPr>
      <w:keepNext/>
      <w:keepLines/>
      <w:spacing w:before="200" w:after="0"/>
      <w:outlineLvl w:val="8"/>
    </w:pPr>
    <w:rPr>
      <w:rFonts w:ascii="Cambria" w:eastAsia="MS Gothic" w:hAnsi="Cambria"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350"/>
    <w:rPr>
      <w:rFonts w:ascii="Cambria" w:eastAsia="MS Gothic" w:hAnsi="Cambria" w:cs="Times New Roman"/>
      <w:bCs/>
      <w:color w:val="000000"/>
      <w:sz w:val="32"/>
      <w:szCs w:val="28"/>
    </w:rPr>
  </w:style>
  <w:style w:type="character" w:customStyle="1" w:styleId="Heading2Char">
    <w:name w:val="Heading 2 Char"/>
    <w:link w:val="Heading2"/>
    <w:uiPriority w:val="9"/>
    <w:semiHidden/>
    <w:rsid w:val="002F4350"/>
    <w:rPr>
      <w:rFonts w:ascii="Cambria" w:eastAsia="MS Gothic" w:hAnsi="Cambria" w:cs="Times New Roman"/>
      <w:bCs/>
      <w:color w:val="000000"/>
      <w:sz w:val="28"/>
      <w:szCs w:val="26"/>
    </w:rPr>
  </w:style>
  <w:style w:type="character" w:customStyle="1" w:styleId="Heading3Char">
    <w:name w:val="Heading 3 Char"/>
    <w:link w:val="Heading3"/>
    <w:uiPriority w:val="9"/>
    <w:semiHidden/>
    <w:rsid w:val="002F4350"/>
    <w:rPr>
      <w:rFonts w:eastAsia="MS Gothic" w:cs="Times New Roman"/>
      <w:b/>
      <w:bCs/>
      <w:color w:val="000000"/>
      <w:sz w:val="24"/>
    </w:rPr>
  </w:style>
  <w:style w:type="character" w:customStyle="1" w:styleId="Heading4Char">
    <w:name w:val="Heading 4 Char"/>
    <w:link w:val="Heading4"/>
    <w:uiPriority w:val="9"/>
    <w:semiHidden/>
    <w:rsid w:val="002F4350"/>
    <w:rPr>
      <w:rFonts w:ascii="Cambria" w:eastAsia="MS Gothic" w:hAnsi="Cambria" w:cs="Times New Roman"/>
      <w:b/>
      <w:bCs/>
      <w:i/>
      <w:iCs/>
      <w:color w:val="000000"/>
    </w:rPr>
  </w:style>
  <w:style w:type="character" w:customStyle="1" w:styleId="Heading5Char">
    <w:name w:val="Heading 5 Char"/>
    <w:link w:val="Heading5"/>
    <w:uiPriority w:val="9"/>
    <w:semiHidden/>
    <w:rsid w:val="002F4350"/>
    <w:rPr>
      <w:rFonts w:ascii="Cambria" w:eastAsia="MS Gothic" w:hAnsi="Cambria" w:cs="Times New Roman"/>
      <w:color w:val="000000"/>
    </w:rPr>
  </w:style>
  <w:style w:type="character" w:customStyle="1" w:styleId="Heading6Char">
    <w:name w:val="Heading 6 Char"/>
    <w:link w:val="Heading6"/>
    <w:uiPriority w:val="9"/>
    <w:semiHidden/>
    <w:rsid w:val="002F4350"/>
    <w:rPr>
      <w:rFonts w:ascii="Cambria" w:eastAsia="MS Gothic" w:hAnsi="Cambria" w:cs="Times New Roman"/>
      <w:i/>
      <w:iCs/>
      <w:color w:val="000000"/>
    </w:rPr>
  </w:style>
  <w:style w:type="character" w:customStyle="1" w:styleId="Heading7Char">
    <w:name w:val="Heading 7 Char"/>
    <w:link w:val="Heading7"/>
    <w:uiPriority w:val="9"/>
    <w:semiHidden/>
    <w:rsid w:val="002F4350"/>
    <w:rPr>
      <w:rFonts w:ascii="Cambria" w:eastAsia="MS Gothic" w:hAnsi="Cambria" w:cs="Times New Roman"/>
      <w:i/>
      <w:iCs/>
      <w:color w:val="000000"/>
    </w:rPr>
  </w:style>
  <w:style w:type="character" w:customStyle="1" w:styleId="Heading8Char">
    <w:name w:val="Heading 8 Char"/>
    <w:link w:val="Heading8"/>
    <w:uiPriority w:val="9"/>
    <w:semiHidden/>
    <w:rsid w:val="002F4350"/>
    <w:rPr>
      <w:rFonts w:ascii="Cambria" w:eastAsia="MS Gothic" w:hAnsi="Cambria" w:cs="Times New Roman"/>
      <w:color w:val="000000"/>
      <w:sz w:val="20"/>
      <w:szCs w:val="20"/>
    </w:rPr>
  </w:style>
  <w:style w:type="character" w:customStyle="1" w:styleId="Heading9Char">
    <w:name w:val="Heading 9 Char"/>
    <w:link w:val="Heading9"/>
    <w:uiPriority w:val="9"/>
    <w:semiHidden/>
    <w:rsid w:val="002F4350"/>
    <w:rPr>
      <w:rFonts w:ascii="Cambria" w:eastAsia="MS Gothic" w:hAnsi="Cambria" w:cs="Times New Roman"/>
      <w:i/>
      <w:iCs/>
      <w:color w:val="000000"/>
      <w:sz w:val="20"/>
      <w:szCs w:val="20"/>
    </w:rPr>
  </w:style>
  <w:style w:type="character" w:styleId="Strong">
    <w:name w:val="Strong"/>
    <w:uiPriority w:val="22"/>
    <w:qFormat/>
    <w:rsid w:val="002F4350"/>
    <w:rPr>
      <w:b/>
      <w:bCs/>
    </w:rPr>
  </w:style>
  <w:style w:type="character" w:styleId="Emphasis">
    <w:name w:val="Emphasis"/>
    <w:uiPriority w:val="20"/>
    <w:qFormat/>
    <w:rsid w:val="002F4350"/>
    <w:rPr>
      <w:i/>
      <w:iCs/>
      <w:color w:val="000000"/>
    </w:rPr>
  </w:style>
  <w:style w:type="character" w:customStyle="1" w:styleId="IntenseReferenceChar">
    <w:name w:val="Intense Reference Char"/>
    <w:uiPriority w:val="32"/>
    <w:rsid w:val="002F4350"/>
    <w:rPr>
      <w:rFonts w:cs="Times New Roman"/>
      <w:b/>
      <w:color w:val="000000"/>
      <w:szCs w:val="20"/>
      <w:u w:val="single"/>
    </w:rPr>
  </w:style>
  <w:style w:type="character" w:customStyle="1" w:styleId="SubtleReferenceChar">
    <w:name w:val="Subtle Reference Char"/>
    <w:uiPriority w:val="31"/>
    <w:rsid w:val="002F4350"/>
    <w:rPr>
      <w:rFonts w:cs="Times New Roman"/>
      <w:color w:val="000000"/>
      <w:szCs w:val="20"/>
      <w:u w:val="single"/>
    </w:rPr>
  </w:style>
  <w:style w:type="character" w:customStyle="1" w:styleId="BookTitleChar">
    <w:name w:val="Book Title Char"/>
    <w:uiPriority w:val="33"/>
    <w:rsid w:val="002F4350"/>
    <w:rPr>
      <w:rFonts w:ascii="Cambria" w:hAnsi="Cambria" w:cs="Times New Roman"/>
      <w:b/>
      <w:i/>
      <w:color w:val="000000"/>
      <w:szCs w:val="20"/>
    </w:rPr>
  </w:style>
  <w:style w:type="character" w:customStyle="1" w:styleId="IntenseEmphasisChar">
    <w:name w:val="Intense Emphasis Char"/>
    <w:uiPriority w:val="21"/>
    <w:rsid w:val="002F4350"/>
    <w:rPr>
      <w:rFonts w:cs="Times New Roman"/>
      <w:b/>
      <w:i/>
      <w:color w:val="000000"/>
      <w:szCs w:val="20"/>
    </w:rPr>
  </w:style>
  <w:style w:type="character" w:customStyle="1" w:styleId="SubtleEmphasisChar">
    <w:name w:val="Subtle Emphasis Char"/>
    <w:uiPriority w:val="19"/>
    <w:rsid w:val="002F4350"/>
    <w:rPr>
      <w:rFonts w:cs="Times New Roman"/>
      <w:i/>
      <w:color w:val="000000"/>
      <w:szCs w:val="20"/>
    </w:rPr>
  </w:style>
  <w:style w:type="paragraph" w:customStyle="1" w:styleId="ColorfulGrid-Accent11">
    <w:name w:val="Colorful Grid - Accent 11"/>
    <w:basedOn w:val="Normal"/>
    <w:next w:val="Normal"/>
    <w:link w:val="ColorfulGrid-Accent1Char"/>
    <w:uiPriority w:val="29"/>
    <w:qFormat/>
    <w:rsid w:val="002F4350"/>
    <w:pPr>
      <w:spacing w:before="160" w:line="300" w:lineRule="auto"/>
      <w:ind w:left="144" w:right="144"/>
      <w:jc w:val="center"/>
    </w:pPr>
    <w:rPr>
      <w:rFonts w:ascii="Cambria" w:eastAsia="MS Mincho" w:hAnsi="Cambria"/>
      <w:i/>
      <w:iCs/>
      <w:color w:val="000000"/>
      <w:sz w:val="24"/>
      <w:szCs w:val="20"/>
      <w:lang w:bidi="hi-IN"/>
    </w:rPr>
  </w:style>
  <w:style w:type="character" w:customStyle="1" w:styleId="ColorfulGrid-Accent1Char">
    <w:name w:val="Colorful Grid - Accent 1 Char"/>
    <w:link w:val="ColorfulGrid-Accent11"/>
    <w:uiPriority w:val="29"/>
    <w:rsid w:val="002F4350"/>
    <w:rPr>
      <w:rFonts w:ascii="Cambria" w:eastAsia="MS Mincho" w:hAnsi="Cambria"/>
      <w:i/>
      <w:iCs/>
      <w:color w:val="000000"/>
      <w:sz w:val="24"/>
      <w:lang w:bidi="hi-IN"/>
    </w:rPr>
  </w:style>
  <w:style w:type="paragraph" w:customStyle="1" w:styleId="LightShading-Accent21">
    <w:name w:val="Light Shading - Accent 21"/>
    <w:basedOn w:val="Normal"/>
    <w:next w:val="Normal"/>
    <w:link w:val="LightShading-Accent2Char"/>
    <w:uiPriority w:val="30"/>
    <w:qFormat/>
    <w:rsid w:val="002F435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S Mincho"/>
      <w:b/>
      <w:bCs/>
      <w:i/>
      <w:iCs/>
      <w:color w:val="000000"/>
      <w:szCs w:val="20"/>
      <w:lang w:bidi="hi-IN"/>
    </w:rPr>
  </w:style>
  <w:style w:type="table" w:styleId="TableGrid">
    <w:name w:val="Table Grid"/>
    <w:basedOn w:val="TableNormal"/>
    <w:uiPriority w:val="1"/>
    <w:rsid w:val="002F4350"/>
    <w:tblPr>
      <w:tblInd w:w="0" w:type="dxa"/>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CellMar>
        <w:top w:w="0" w:type="dxa"/>
        <w:left w:w="108" w:type="dxa"/>
        <w:bottom w:w="0" w:type="dxa"/>
        <w:right w:w="108" w:type="dxa"/>
      </w:tblCellMar>
    </w:tblPr>
  </w:style>
  <w:style w:type="paragraph" w:styleId="Header">
    <w:name w:val="header"/>
    <w:basedOn w:val="Normal"/>
    <w:link w:val="HeaderChar"/>
    <w:uiPriority w:val="99"/>
    <w:unhideWhenUsed/>
    <w:rsid w:val="002F4350"/>
    <w:pPr>
      <w:tabs>
        <w:tab w:val="center" w:pos="4320"/>
        <w:tab w:val="right" w:pos="8640"/>
      </w:tabs>
    </w:pPr>
    <w:rPr>
      <w:rFonts w:cs="Times New Roman"/>
      <w:color w:val="000000"/>
      <w:sz w:val="20"/>
      <w:szCs w:val="20"/>
      <w:lang w:eastAsia="ja-JP" w:bidi="he-IL"/>
    </w:rPr>
  </w:style>
  <w:style w:type="character" w:customStyle="1" w:styleId="HeaderChar">
    <w:name w:val="Header Char"/>
    <w:link w:val="Header"/>
    <w:uiPriority w:val="99"/>
    <w:rsid w:val="002F4350"/>
    <w:rPr>
      <w:rFonts w:cs="Times New Roman"/>
      <w:color w:val="000000"/>
      <w:szCs w:val="20"/>
      <w:lang w:eastAsia="ja-JP" w:bidi="he-IL"/>
    </w:rPr>
  </w:style>
  <w:style w:type="paragraph" w:styleId="Footer">
    <w:name w:val="footer"/>
    <w:basedOn w:val="Normal"/>
    <w:link w:val="FooterChar"/>
    <w:uiPriority w:val="99"/>
    <w:unhideWhenUsed/>
    <w:rsid w:val="002F4350"/>
    <w:pPr>
      <w:tabs>
        <w:tab w:val="center" w:pos="4320"/>
        <w:tab w:val="right" w:pos="8640"/>
      </w:tabs>
    </w:pPr>
    <w:rPr>
      <w:rFonts w:cs="Times New Roman"/>
      <w:color w:val="000000"/>
      <w:sz w:val="20"/>
      <w:szCs w:val="20"/>
    </w:rPr>
  </w:style>
  <w:style w:type="character" w:customStyle="1" w:styleId="FooterChar">
    <w:name w:val="Footer Char"/>
    <w:link w:val="Footer"/>
    <w:uiPriority w:val="99"/>
    <w:rsid w:val="002F4350"/>
    <w:rPr>
      <w:rFonts w:cs="Times New Roman"/>
      <w:color w:val="000000"/>
      <w:szCs w:val="20"/>
    </w:rPr>
  </w:style>
  <w:style w:type="paragraph" w:styleId="BalloonText">
    <w:name w:val="Balloon Text"/>
    <w:basedOn w:val="Normal"/>
    <w:link w:val="BalloonTextChar"/>
    <w:uiPriority w:val="99"/>
    <w:semiHidden/>
    <w:unhideWhenUsed/>
    <w:rsid w:val="002F4350"/>
    <w:rPr>
      <w:rFonts w:ascii="Tahoma" w:hAnsi="Tahoma" w:cs="Times New Roman"/>
      <w:color w:val="000000"/>
      <w:sz w:val="16"/>
      <w:szCs w:val="16"/>
    </w:rPr>
  </w:style>
  <w:style w:type="character" w:customStyle="1" w:styleId="BalloonTextChar">
    <w:name w:val="Balloon Text Char"/>
    <w:link w:val="BalloonText"/>
    <w:uiPriority w:val="99"/>
    <w:semiHidden/>
    <w:rsid w:val="002F4350"/>
    <w:rPr>
      <w:rFonts w:ascii="Tahoma" w:hAnsi="Tahoma" w:cs="Tahoma"/>
      <w:color w:val="000000"/>
      <w:sz w:val="16"/>
      <w:szCs w:val="16"/>
    </w:rPr>
  </w:style>
  <w:style w:type="paragraph" w:styleId="Caption">
    <w:name w:val="caption"/>
    <w:basedOn w:val="Normal"/>
    <w:next w:val="Normal"/>
    <w:uiPriority w:val="35"/>
    <w:qFormat/>
    <w:rsid w:val="002F4350"/>
    <w:pPr>
      <w:spacing w:line="240" w:lineRule="auto"/>
    </w:pPr>
    <w:rPr>
      <w:rFonts w:eastAsia="MS Mincho"/>
      <w:b/>
      <w:bCs/>
      <w:smallCaps/>
      <w:color w:val="675E47"/>
      <w:spacing w:val="6"/>
      <w:sz w:val="20"/>
      <w:szCs w:val="18"/>
      <w:lang w:bidi="hi-IN"/>
    </w:rPr>
  </w:style>
  <w:style w:type="paragraph" w:customStyle="1" w:styleId="MediumGrid21">
    <w:name w:val="Medium Grid 21"/>
    <w:link w:val="MediumGrid2Char"/>
    <w:uiPriority w:val="99"/>
    <w:qFormat/>
    <w:rsid w:val="002F4350"/>
    <w:rPr>
      <w:sz w:val="22"/>
      <w:szCs w:val="22"/>
    </w:rPr>
  </w:style>
  <w:style w:type="paragraph" w:styleId="BlockText">
    <w:name w:val="Block Text"/>
    <w:aliases w:val="Block Quote"/>
    <w:uiPriority w:val="40"/>
    <w:rsid w:val="002F4350"/>
    <w:pPr>
      <w:pBdr>
        <w:top w:val="single" w:sz="2" w:space="10" w:color="CBC9B0"/>
        <w:bottom w:val="single" w:sz="24" w:space="10" w:color="CBC9B0"/>
      </w:pBdr>
      <w:spacing w:after="280"/>
      <w:ind w:left="1440" w:right="1440"/>
      <w:jc w:val="both"/>
    </w:pPr>
    <w:rPr>
      <w:rFonts w:eastAsia="Times New Roman" w:cs="Times New Roman"/>
      <w:color w:val="FFFFFF"/>
      <w:sz w:val="28"/>
      <w:szCs w:val="28"/>
      <w:lang w:eastAsia="ko-KR" w:bidi="hi-IN"/>
    </w:rPr>
  </w:style>
  <w:style w:type="paragraph" w:styleId="ListBullet">
    <w:name w:val="List Bullet"/>
    <w:basedOn w:val="Normal"/>
    <w:uiPriority w:val="6"/>
    <w:unhideWhenUsed/>
    <w:rsid w:val="002F4350"/>
    <w:pPr>
      <w:numPr>
        <w:numId w:val="16"/>
      </w:numPr>
      <w:spacing w:after="0"/>
      <w:contextualSpacing/>
    </w:pPr>
  </w:style>
  <w:style w:type="paragraph" w:styleId="ListBullet2">
    <w:name w:val="List Bullet 2"/>
    <w:basedOn w:val="Normal"/>
    <w:uiPriority w:val="6"/>
    <w:unhideWhenUsed/>
    <w:rsid w:val="002F4350"/>
    <w:pPr>
      <w:numPr>
        <w:numId w:val="17"/>
      </w:numPr>
      <w:spacing w:after="0"/>
    </w:pPr>
  </w:style>
  <w:style w:type="paragraph" w:styleId="ListBullet3">
    <w:name w:val="List Bullet 3"/>
    <w:basedOn w:val="Normal"/>
    <w:uiPriority w:val="6"/>
    <w:unhideWhenUsed/>
    <w:rsid w:val="002F4350"/>
    <w:pPr>
      <w:numPr>
        <w:numId w:val="18"/>
      </w:numPr>
      <w:spacing w:after="0"/>
    </w:pPr>
  </w:style>
  <w:style w:type="paragraph" w:styleId="ListBullet4">
    <w:name w:val="List Bullet 4"/>
    <w:basedOn w:val="Normal"/>
    <w:uiPriority w:val="6"/>
    <w:unhideWhenUsed/>
    <w:rsid w:val="002F4350"/>
    <w:pPr>
      <w:numPr>
        <w:numId w:val="19"/>
      </w:numPr>
      <w:spacing w:after="0"/>
    </w:pPr>
  </w:style>
  <w:style w:type="paragraph" w:styleId="ListBullet5">
    <w:name w:val="List Bullet 5"/>
    <w:basedOn w:val="Normal"/>
    <w:uiPriority w:val="6"/>
    <w:unhideWhenUsed/>
    <w:rsid w:val="002F4350"/>
    <w:pPr>
      <w:numPr>
        <w:numId w:val="20"/>
      </w:numPr>
      <w:spacing w:after="0"/>
    </w:pPr>
  </w:style>
  <w:style w:type="paragraph" w:styleId="TOC1">
    <w:name w:val="toc 1"/>
    <w:basedOn w:val="Normal"/>
    <w:next w:val="Normal"/>
    <w:autoRedefine/>
    <w:uiPriority w:val="99"/>
    <w:semiHidden/>
    <w:unhideWhenUsed/>
    <w:rsid w:val="002F4350"/>
    <w:pPr>
      <w:tabs>
        <w:tab w:val="right" w:leader="dot" w:pos="8630"/>
      </w:tabs>
      <w:spacing w:after="40" w:line="240" w:lineRule="auto"/>
    </w:pPr>
    <w:rPr>
      <w:smallCaps/>
      <w:noProof/>
      <w:color w:val="9CBEBD"/>
    </w:rPr>
  </w:style>
  <w:style w:type="paragraph" w:styleId="TOC2">
    <w:name w:val="toc 2"/>
    <w:basedOn w:val="Normal"/>
    <w:next w:val="Normal"/>
    <w:autoRedefine/>
    <w:uiPriority w:val="99"/>
    <w:semiHidden/>
    <w:unhideWhenUsed/>
    <w:rsid w:val="002F435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2F435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2F435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2F435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2F435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2F435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2F435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2F4350"/>
    <w:pPr>
      <w:tabs>
        <w:tab w:val="right" w:leader="dot" w:pos="8630"/>
      </w:tabs>
      <w:spacing w:after="40" w:line="240" w:lineRule="auto"/>
      <w:ind w:left="1760"/>
    </w:pPr>
    <w:rPr>
      <w:smallCaps/>
      <w:noProof/>
    </w:rPr>
  </w:style>
  <w:style w:type="character" w:styleId="Hyperlink">
    <w:name w:val="Hyperlink"/>
    <w:uiPriority w:val="99"/>
    <w:unhideWhenUsed/>
    <w:rsid w:val="002F4350"/>
    <w:rPr>
      <w:color w:val="000000"/>
      <w:u w:val="single"/>
    </w:rPr>
  </w:style>
  <w:style w:type="character" w:styleId="BookTitle">
    <w:name w:val="Book Title"/>
    <w:uiPriority w:val="33"/>
    <w:qFormat/>
    <w:rsid w:val="002F4350"/>
    <w:rPr>
      <w:b/>
      <w:bCs/>
      <w:caps w:val="0"/>
      <w:smallCaps/>
      <w:spacing w:val="10"/>
    </w:rPr>
  </w:style>
  <w:style w:type="character" w:styleId="IntenseEmphasis">
    <w:name w:val="Intense Emphasis"/>
    <w:uiPriority w:val="21"/>
    <w:qFormat/>
    <w:rsid w:val="002F4350"/>
    <w:rPr>
      <w:b/>
      <w:bCs/>
      <w:i/>
      <w:iCs/>
      <w:color w:val="000000"/>
    </w:rPr>
  </w:style>
  <w:style w:type="character" w:styleId="IntenseReference">
    <w:name w:val="Intense Reference"/>
    <w:uiPriority w:val="32"/>
    <w:qFormat/>
    <w:rsid w:val="002F4350"/>
    <w:rPr>
      <w:b/>
      <w:bCs/>
      <w:smallCaps/>
      <w:color w:val="000000"/>
      <w:spacing w:val="5"/>
      <w:u w:val="single"/>
    </w:rPr>
  </w:style>
  <w:style w:type="character" w:styleId="SubtleEmphasis">
    <w:name w:val="Subtle Emphasis"/>
    <w:uiPriority w:val="19"/>
    <w:qFormat/>
    <w:rsid w:val="002F4350"/>
    <w:rPr>
      <w:b w:val="0"/>
      <w:i/>
      <w:iCs/>
      <w:color w:val="000000"/>
    </w:rPr>
  </w:style>
  <w:style w:type="character" w:styleId="SubtleReference">
    <w:name w:val="Subtle Reference"/>
    <w:uiPriority w:val="31"/>
    <w:qFormat/>
    <w:rsid w:val="002F4350"/>
    <w:rPr>
      <w:smallCaps/>
      <w:color w:val="000000"/>
      <w:u w:val="single"/>
    </w:rPr>
  </w:style>
  <w:style w:type="paragraph" w:styleId="Closing">
    <w:name w:val="Closing"/>
    <w:basedOn w:val="Normal"/>
    <w:link w:val="ClosingChar"/>
    <w:uiPriority w:val="5"/>
    <w:unhideWhenUsed/>
    <w:rsid w:val="002F4350"/>
    <w:pPr>
      <w:spacing w:before="480" w:after="960"/>
      <w:contextualSpacing/>
    </w:pPr>
    <w:rPr>
      <w:rFonts w:cs="Times New Roman"/>
      <w:b/>
      <w:color w:val="000000"/>
      <w:szCs w:val="20"/>
    </w:rPr>
  </w:style>
  <w:style w:type="character" w:customStyle="1" w:styleId="ClosingChar">
    <w:name w:val="Closing Char"/>
    <w:link w:val="Closing"/>
    <w:uiPriority w:val="5"/>
    <w:rsid w:val="002F4350"/>
    <w:rPr>
      <w:b/>
      <w:color w:val="000000"/>
      <w:sz w:val="21"/>
    </w:rPr>
  </w:style>
  <w:style w:type="paragraph" w:customStyle="1" w:styleId="RecipientAddress">
    <w:name w:val="Recipient Address"/>
    <w:basedOn w:val="MediumGrid21"/>
    <w:uiPriority w:val="3"/>
    <w:qFormat/>
    <w:rsid w:val="002F4350"/>
    <w:pPr>
      <w:spacing w:after="360"/>
      <w:contextualSpacing/>
    </w:pPr>
    <w:rPr>
      <w:color w:val="675E47"/>
      <w:sz w:val="21"/>
    </w:rPr>
  </w:style>
  <w:style w:type="paragraph" w:styleId="Salutation">
    <w:name w:val="Salutation"/>
    <w:basedOn w:val="MediumGrid21"/>
    <w:next w:val="Normal"/>
    <w:link w:val="SalutationChar"/>
    <w:uiPriority w:val="4"/>
    <w:unhideWhenUsed/>
    <w:rsid w:val="002F4350"/>
    <w:pPr>
      <w:spacing w:before="480" w:after="320"/>
      <w:contextualSpacing/>
    </w:pPr>
    <w:rPr>
      <w:rFonts w:cs="Times New Roman"/>
      <w:b/>
      <w:color w:val="000000"/>
      <w:sz w:val="21"/>
      <w:szCs w:val="20"/>
    </w:rPr>
  </w:style>
  <w:style w:type="character" w:customStyle="1" w:styleId="SalutationChar">
    <w:name w:val="Salutation Char"/>
    <w:link w:val="Salutation"/>
    <w:uiPriority w:val="4"/>
    <w:rsid w:val="002F4350"/>
    <w:rPr>
      <w:b/>
      <w:color w:val="000000"/>
      <w:sz w:val="21"/>
    </w:rPr>
  </w:style>
  <w:style w:type="paragraph" w:customStyle="1" w:styleId="SenderAddress">
    <w:name w:val="Sender Address"/>
    <w:basedOn w:val="MediumGrid21"/>
    <w:uiPriority w:val="2"/>
    <w:qFormat/>
    <w:rsid w:val="002F4350"/>
    <w:pPr>
      <w:spacing w:after="360"/>
      <w:contextualSpacing/>
    </w:pPr>
  </w:style>
  <w:style w:type="paragraph" w:styleId="Subtitle">
    <w:name w:val="Subtitle"/>
    <w:basedOn w:val="Normal"/>
    <w:next w:val="Normal"/>
    <w:link w:val="SubtitleChar"/>
    <w:uiPriority w:val="11"/>
    <w:qFormat/>
    <w:rsid w:val="002F4350"/>
    <w:pPr>
      <w:numPr>
        <w:ilvl w:val="1"/>
      </w:numPr>
    </w:pPr>
    <w:rPr>
      <w:rFonts w:eastAsia="MS Gothic" w:cs="Times New Roman"/>
      <w:iCs/>
      <w:color w:val="000000"/>
      <w:sz w:val="32"/>
      <w:szCs w:val="24"/>
      <w:lang w:bidi="hi-IN"/>
    </w:rPr>
  </w:style>
  <w:style w:type="character" w:customStyle="1" w:styleId="SubtitleChar">
    <w:name w:val="Subtitle Char"/>
    <w:link w:val="Subtitle"/>
    <w:uiPriority w:val="11"/>
    <w:rsid w:val="002F4350"/>
    <w:rPr>
      <w:rFonts w:eastAsia="MS Gothic" w:cs="Times New Roman"/>
      <w:iCs/>
      <w:color w:val="000000"/>
      <w:sz w:val="32"/>
      <w:szCs w:val="24"/>
      <w:lang w:bidi="hi-IN"/>
    </w:rPr>
  </w:style>
  <w:style w:type="paragraph" w:styleId="Title">
    <w:name w:val="Title"/>
    <w:basedOn w:val="Normal"/>
    <w:next w:val="Normal"/>
    <w:link w:val="TitleChar"/>
    <w:uiPriority w:val="10"/>
    <w:qFormat/>
    <w:rsid w:val="002F4350"/>
    <w:pPr>
      <w:spacing w:after="0" w:line="240" w:lineRule="auto"/>
      <w:contextualSpacing/>
    </w:pPr>
    <w:rPr>
      <w:rFonts w:ascii="Cambria" w:eastAsia="MS Gothic" w:hAnsi="Cambria" w:cs="Times New Roman"/>
      <w:color w:val="000000"/>
      <w:kern w:val="28"/>
      <w:sz w:val="80"/>
      <w:szCs w:val="52"/>
    </w:rPr>
  </w:style>
  <w:style w:type="character" w:customStyle="1" w:styleId="TitleChar">
    <w:name w:val="Title Char"/>
    <w:link w:val="Title"/>
    <w:uiPriority w:val="10"/>
    <w:rsid w:val="002F4350"/>
    <w:rPr>
      <w:rFonts w:ascii="Cambria" w:eastAsia="MS Gothic" w:hAnsi="Cambria" w:cs="Times New Roman"/>
      <w:color w:val="000000"/>
      <w:kern w:val="28"/>
      <w:sz w:val="80"/>
      <w:szCs w:val="52"/>
    </w:rPr>
  </w:style>
  <w:style w:type="paragraph" w:styleId="Date">
    <w:name w:val="Date"/>
    <w:basedOn w:val="Normal"/>
    <w:next w:val="Normal"/>
    <w:link w:val="DateChar"/>
    <w:uiPriority w:val="99"/>
    <w:semiHidden/>
    <w:unhideWhenUsed/>
    <w:rsid w:val="002F4350"/>
    <w:rPr>
      <w:rFonts w:cs="Times New Roman"/>
      <w:color w:val="000000"/>
      <w:sz w:val="20"/>
      <w:szCs w:val="20"/>
      <w:lang w:eastAsia="ja-JP" w:bidi="he-IL"/>
    </w:rPr>
  </w:style>
  <w:style w:type="character" w:customStyle="1" w:styleId="DateChar">
    <w:name w:val="Date Char"/>
    <w:link w:val="Date"/>
    <w:uiPriority w:val="99"/>
    <w:semiHidden/>
    <w:rsid w:val="002F4350"/>
    <w:rPr>
      <w:rFonts w:cs="Times New Roman"/>
      <w:color w:val="000000"/>
      <w:szCs w:val="20"/>
      <w:lang w:eastAsia="ja-JP" w:bidi="he-IL"/>
    </w:rPr>
  </w:style>
  <w:style w:type="character" w:customStyle="1" w:styleId="MediumGrid11">
    <w:name w:val="Medium Grid 11"/>
    <w:uiPriority w:val="99"/>
    <w:unhideWhenUsed/>
    <w:rsid w:val="002F4350"/>
    <w:rPr>
      <w:color w:val="808080"/>
    </w:rPr>
  </w:style>
  <w:style w:type="paragraph" w:styleId="Signature">
    <w:name w:val="Signature"/>
    <w:basedOn w:val="Normal"/>
    <w:link w:val="SignatureChar"/>
    <w:uiPriority w:val="99"/>
    <w:unhideWhenUsed/>
    <w:rsid w:val="002F4350"/>
    <w:pPr>
      <w:contextualSpacing/>
    </w:pPr>
    <w:rPr>
      <w:rFonts w:cs="Times New Roman"/>
      <w:color w:val="000000"/>
      <w:sz w:val="20"/>
      <w:szCs w:val="20"/>
      <w:lang w:eastAsia="ja-JP" w:bidi="he-IL"/>
    </w:rPr>
  </w:style>
  <w:style w:type="character" w:customStyle="1" w:styleId="SignatureChar">
    <w:name w:val="Signature Char"/>
    <w:link w:val="Signature"/>
    <w:uiPriority w:val="99"/>
    <w:rsid w:val="002F4350"/>
    <w:rPr>
      <w:rFonts w:cs="Times New Roman"/>
      <w:color w:val="000000"/>
      <w:szCs w:val="20"/>
      <w:lang w:eastAsia="ja-JP" w:bidi="he-IL"/>
    </w:rPr>
  </w:style>
  <w:style w:type="table" w:customStyle="1" w:styleId="Style6">
    <w:name w:val="Style 6"/>
    <w:basedOn w:val="TableNormal"/>
    <w:uiPriority w:val="26"/>
    <w:rsid w:val="002F4350"/>
    <w:rPr>
      <w:rFonts w:eastAsia="Times New Roman" w:cs="Times New Roman"/>
      <w:color w:val="2F2B20"/>
    </w:rPr>
    <w:tblPr>
      <w:tblInd w:w="0" w:type="dxa"/>
      <w:tblBorders>
        <w:top w:val="single" w:sz="4" w:space="0" w:color="A9A57C"/>
        <w:left w:val="single" w:sz="4" w:space="0" w:color="A9A57C"/>
        <w:bottom w:val="single" w:sz="4" w:space="0" w:color="A9A57C"/>
        <w:right w:val="single" w:sz="4" w:space="0" w:color="A9A57C"/>
        <w:insideH w:val="single" w:sz="4" w:space="0" w:color="FFFFFF"/>
        <w:insideV w:val="single" w:sz="4" w:space="0" w:color="FFFFFF"/>
      </w:tblBorders>
      <w:tblCellMar>
        <w:top w:w="0" w:type="dxa"/>
        <w:left w:w="108" w:type="dxa"/>
        <w:bottom w:w="0" w:type="dxa"/>
        <w:right w:w="108" w:type="dxa"/>
      </w:tblCellMar>
    </w:tblPr>
    <w:tcPr>
      <w:shd w:val="clear" w:color="auto" w:fill="EDECE4"/>
    </w:tcPr>
    <w:tblStylePr w:type="firstRow">
      <w:rPr>
        <w:b/>
        <w:bCs/>
        <w:color w:val="675E47"/>
      </w:rPr>
      <w:tblPr/>
      <w:tcPr>
        <w:shd w:val="clear" w:color="auto" w:fill="F6F6F2"/>
      </w:tcPr>
    </w:tblStylePr>
    <w:tblStylePr w:type="lastRow">
      <w:rPr>
        <w:b/>
        <w:bCs/>
        <w:color w:val="FFFFFF"/>
      </w:rPr>
      <w:tblPr/>
      <w:tcPr>
        <w:shd w:val="clear" w:color="auto" w:fill="A9A57C"/>
      </w:tcPr>
    </w:tblStylePr>
    <w:tblStylePr w:type="firstCol">
      <w:rPr>
        <w:b/>
        <w:bCs/>
        <w:color w:val="675E47"/>
      </w:rPr>
    </w:tblStylePr>
    <w:tblStylePr w:type="lastCol">
      <w:rPr>
        <w:color w:val="2F2B20"/>
      </w:rPr>
    </w:tblStylePr>
  </w:style>
  <w:style w:type="paragraph" w:customStyle="1" w:styleId="DateText">
    <w:name w:val="Date Text"/>
    <w:basedOn w:val="Normal"/>
    <w:uiPriority w:val="35"/>
    <w:rsid w:val="002F4350"/>
    <w:pPr>
      <w:spacing w:before="720"/>
      <w:contextualSpacing/>
    </w:pPr>
  </w:style>
  <w:style w:type="character" w:customStyle="1" w:styleId="MediumGrid2Char">
    <w:name w:val="Medium Grid 2 Char"/>
    <w:link w:val="MediumGrid21"/>
    <w:uiPriority w:val="99"/>
    <w:rsid w:val="002F4350"/>
    <w:rPr>
      <w:sz w:val="22"/>
      <w:szCs w:val="22"/>
      <w:lang w:val="en-US" w:eastAsia="en-US" w:bidi="ar-SA"/>
    </w:rPr>
  </w:style>
  <w:style w:type="paragraph" w:customStyle="1" w:styleId="ColorfulList-Accent11">
    <w:name w:val="Colorful List - Accent 11"/>
    <w:basedOn w:val="Normal"/>
    <w:uiPriority w:val="34"/>
    <w:qFormat/>
    <w:rsid w:val="002F4350"/>
    <w:pPr>
      <w:spacing w:line="240" w:lineRule="auto"/>
      <w:ind w:left="720" w:hanging="288"/>
      <w:contextualSpacing/>
    </w:pPr>
    <w:rPr>
      <w:color w:val="675E47"/>
    </w:rPr>
  </w:style>
  <w:style w:type="character" w:customStyle="1" w:styleId="LightShading-Accent2Char">
    <w:name w:val="Light Shading - Accent 2 Char"/>
    <w:link w:val="LightShading-Accent21"/>
    <w:uiPriority w:val="30"/>
    <w:rsid w:val="002F4350"/>
    <w:rPr>
      <w:rFonts w:eastAsia="MS Mincho"/>
      <w:b/>
      <w:bCs/>
      <w:i/>
      <w:iCs/>
      <w:color w:val="000000"/>
      <w:sz w:val="21"/>
      <w:shd w:val="clear" w:color="auto" w:fill="A9A57C"/>
      <w:lang w:bidi="hi-IN"/>
    </w:rPr>
  </w:style>
  <w:style w:type="paragraph" w:styleId="TOCHeading">
    <w:name w:val="TOC Heading"/>
    <w:basedOn w:val="Heading1"/>
    <w:next w:val="Normal"/>
    <w:uiPriority w:val="39"/>
    <w:semiHidden/>
    <w:unhideWhenUsed/>
    <w:qFormat/>
    <w:rsid w:val="002F4350"/>
    <w:pPr>
      <w:spacing w:before="480" w:line="264" w:lineRule="auto"/>
      <w:outlineLvl w:val="9"/>
    </w:pPr>
    <w:rPr>
      <w:b/>
      <w:sz w:val="28"/>
    </w:rPr>
  </w:style>
  <w:style w:type="paragraph" w:customStyle="1" w:styleId="PersonalName">
    <w:name w:val="Personal Name"/>
    <w:basedOn w:val="Title"/>
    <w:qFormat/>
    <w:rsid w:val="002F4350"/>
    <w:rPr>
      <w:b/>
      <w:sz w:val="28"/>
      <w:szCs w:val="28"/>
    </w:rPr>
  </w:style>
  <w:style w:type="paragraph" w:customStyle="1" w:styleId="Body">
    <w:name w:val="Body"/>
    <w:rsid w:val="008D406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nl-NL"/>
    </w:rPr>
  </w:style>
  <w:style w:type="paragraph" w:styleId="ListParagraph">
    <w:name w:val="List Paragraph"/>
    <w:basedOn w:val="Normal"/>
    <w:uiPriority w:val="34"/>
    <w:qFormat/>
    <w:rsid w:val="00E35B67"/>
    <w:pPr>
      <w:ind w:left="720"/>
      <w:contextualSpacing/>
    </w:pPr>
  </w:style>
  <w:style w:type="paragraph" w:styleId="NoSpacing">
    <w:name w:val="No Spacing"/>
    <w:uiPriority w:val="99"/>
    <w:qFormat/>
    <w:rsid w:val="00C71408"/>
    <w:rPr>
      <w:sz w:val="21"/>
      <w:szCs w:val="22"/>
    </w:rPr>
  </w:style>
  <w:style w:type="paragraph" w:styleId="NormalWeb">
    <w:name w:val="Normal (Web)"/>
    <w:basedOn w:val="Normal"/>
    <w:uiPriority w:val="99"/>
    <w:semiHidden/>
    <w:unhideWhenUsed/>
    <w:rsid w:val="00AD09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50"/>
    <w:pPr>
      <w:spacing w:after="160" w:line="264" w:lineRule="auto"/>
    </w:pPr>
    <w:rPr>
      <w:sz w:val="21"/>
      <w:szCs w:val="22"/>
    </w:rPr>
  </w:style>
  <w:style w:type="paragraph" w:styleId="Heading1">
    <w:name w:val="heading 1"/>
    <w:basedOn w:val="Normal"/>
    <w:next w:val="Normal"/>
    <w:link w:val="Heading1Char"/>
    <w:uiPriority w:val="9"/>
    <w:qFormat/>
    <w:rsid w:val="002F4350"/>
    <w:pPr>
      <w:keepNext/>
      <w:keepLines/>
      <w:spacing w:before="360" w:after="0" w:line="240" w:lineRule="auto"/>
      <w:outlineLvl w:val="0"/>
    </w:pPr>
    <w:rPr>
      <w:rFonts w:ascii="Cambria" w:eastAsia="MS Gothic" w:hAnsi="Cambria" w:cs="Times New Roman"/>
      <w:bCs/>
      <w:color w:val="000000"/>
      <w:sz w:val="32"/>
      <w:szCs w:val="28"/>
    </w:rPr>
  </w:style>
  <w:style w:type="paragraph" w:styleId="Heading2">
    <w:name w:val="heading 2"/>
    <w:basedOn w:val="Normal"/>
    <w:next w:val="Normal"/>
    <w:link w:val="Heading2Char"/>
    <w:uiPriority w:val="9"/>
    <w:qFormat/>
    <w:rsid w:val="002F4350"/>
    <w:pPr>
      <w:keepNext/>
      <w:keepLines/>
      <w:spacing w:before="120" w:after="0" w:line="240" w:lineRule="auto"/>
      <w:outlineLvl w:val="1"/>
    </w:pPr>
    <w:rPr>
      <w:rFonts w:ascii="Cambria" w:eastAsia="MS Gothic" w:hAnsi="Cambria" w:cs="Times New Roman"/>
      <w:bCs/>
      <w:color w:val="000000"/>
      <w:sz w:val="28"/>
      <w:szCs w:val="26"/>
    </w:rPr>
  </w:style>
  <w:style w:type="paragraph" w:styleId="Heading3">
    <w:name w:val="heading 3"/>
    <w:basedOn w:val="Normal"/>
    <w:next w:val="Normal"/>
    <w:link w:val="Heading3Char"/>
    <w:uiPriority w:val="9"/>
    <w:qFormat/>
    <w:rsid w:val="002F4350"/>
    <w:pPr>
      <w:keepNext/>
      <w:keepLines/>
      <w:spacing w:before="20" w:after="0" w:line="240" w:lineRule="auto"/>
      <w:outlineLvl w:val="2"/>
    </w:pPr>
    <w:rPr>
      <w:rFonts w:eastAsia="MS Gothic" w:cs="Times New Roman"/>
      <w:b/>
      <w:bCs/>
      <w:color w:val="000000"/>
      <w:sz w:val="24"/>
      <w:szCs w:val="20"/>
    </w:rPr>
  </w:style>
  <w:style w:type="paragraph" w:styleId="Heading4">
    <w:name w:val="heading 4"/>
    <w:basedOn w:val="Normal"/>
    <w:next w:val="Normal"/>
    <w:link w:val="Heading4Char"/>
    <w:uiPriority w:val="9"/>
    <w:qFormat/>
    <w:rsid w:val="002F4350"/>
    <w:pPr>
      <w:keepNext/>
      <w:keepLines/>
      <w:spacing w:before="200" w:after="0"/>
      <w:outlineLvl w:val="3"/>
    </w:pPr>
    <w:rPr>
      <w:rFonts w:ascii="Cambria" w:eastAsia="MS Gothic" w:hAnsi="Cambria" w:cs="Times New Roman"/>
      <w:b/>
      <w:bCs/>
      <w:i/>
      <w:iCs/>
      <w:color w:val="000000"/>
      <w:sz w:val="20"/>
      <w:szCs w:val="20"/>
    </w:rPr>
  </w:style>
  <w:style w:type="paragraph" w:styleId="Heading5">
    <w:name w:val="heading 5"/>
    <w:basedOn w:val="Normal"/>
    <w:next w:val="Normal"/>
    <w:link w:val="Heading5Char"/>
    <w:uiPriority w:val="9"/>
    <w:qFormat/>
    <w:rsid w:val="002F4350"/>
    <w:pPr>
      <w:keepNext/>
      <w:keepLines/>
      <w:spacing w:before="200" w:after="0"/>
      <w:outlineLvl w:val="4"/>
    </w:pPr>
    <w:rPr>
      <w:rFonts w:ascii="Cambria" w:eastAsia="MS Gothic" w:hAnsi="Cambria" w:cs="Times New Roman"/>
      <w:color w:val="000000"/>
      <w:sz w:val="20"/>
      <w:szCs w:val="20"/>
    </w:rPr>
  </w:style>
  <w:style w:type="paragraph" w:styleId="Heading6">
    <w:name w:val="heading 6"/>
    <w:basedOn w:val="Normal"/>
    <w:next w:val="Normal"/>
    <w:link w:val="Heading6Char"/>
    <w:uiPriority w:val="9"/>
    <w:qFormat/>
    <w:rsid w:val="002F4350"/>
    <w:pPr>
      <w:keepNext/>
      <w:keepLines/>
      <w:spacing w:before="200" w:after="0"/>
      <w:outlineLvl w:val="5"/>
    </w:pPr>
    <w:rPr>
      <w:rFonts w:ascii="Cambria" w:eastAsia="MS Gothic" w:hAnsi="Cambria" w:cs="Times New Roman"/>
      <w:i/>
      <w:iCs/>
      <w:color w:val="000000"/>
      <w:sz w:val="20"/>
      <w:szCs w:val="20"/>
    </w:rPr>
  </w:style>
  <w:style w:type="paragraph" w:styleId="Heading7">
    <w:name w:val="heading 7"/>
    <w:basedOn w:val="Normal"/>
    <w:next w:val="Normal"/>
    <w:link w:val="Heading7Char"/>
    <w:uiPriority w:val="9"/>
    <w:qFormat/>
    <w:rsid w:val="002F4350"/>
    <w:pPr>
      <w:keepNext/>
      <w:keepLines/>
      <w:spacing w:before="200" w:after="0"/>
      <w:outlineLvl w:val="6"/>
    </w:pPr>
    <w:rPr>
      <w:rFonts w:ascii="Cambria" w:eastAsia="MS Gothic" w:hAnsi="Cambria" w:cs="Times New Roman"/>
      <w:i/>
      <w:iCs/>
      <w:color w:val="000000"/>
      <w:sz w:val="20"/>
      <w:szCs w:val="20"/>
    </w:rPr>
  </w:style>
  <w:style w:type="paragraph" w:styleId="Heading8">
    <w:name w:val="heading 8"/>
    <w:basedOn w:val="Normal"/>
    <w:next w:val="Normal"/>
    <w:link w:val="Heading8Char"/>
    <w:uiPriority w:val="9"/>
    <w:qFormat/>
    <w:rsid w:val="002F4350"/>
    <w:pPr>
      <w:keepNext/>
      <w:keepLines/>
      <w:spacing w:before="200" w:after="0"/>
      <w:outlineLvl w:val="7"/>
    </w:pPr>
    <w:rPr>
      <w:rFonts w:ascii="Cambria" w:eastAsia="MS Gothic" w:hAnsi="Cambria" w:cs="Times New Roman"/>
      <w:color w:val="000000"/>
      <w:sz w:val="20"/>
      <w:szCs w:val="20"/>
    </w:rPr>
  </w:style>
  <w:style w:type="paragraph" w:styleId="Heading9">
    <w:name w:val="heading 9"/>
    <w:basedOn w:val="Normal"/>
    <w:next w:val="Normal"/>
    <w:link w:val="Heading9Char"/>
    <w:uiPriority w:val="9"/>
    <w:qFormat/>
    <w:rsid w:val="002F4350"/>
    <w:pPr>
      <w:keepNext/>
      <w:keepLines/>
      <w:spacing w:before="200" w:after="0"/>
      <w:outlineLvl w:val="8"/>
    </w:pPr>
    <w:rPr>
      <w:rFonts w:ascii="Cambria" w:eastAsia="MS Gothic" w:hAnsi="Cambria"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350"/>
    <w:rPr>
      <w:rFonts w:ascii="Cambria" w:eastAsia="MS Gothic" w:hAnsi="Cambria" w:cs="Times New Roman"/>
      <w:bCs/>
      <w:color w:val="000000"/>
      <w:sz w:val="32"/>
      <w:szCs w:val="28"/>
    </w:rPr>
  </w:style>
  <w:style w:type="character" w:customStyle="1" w:styleId="Heading2Char">
    <w:name w:val="Heading 2 Char"/>
    <w:link w:val="Heading2"/>
    <w:uiPriority w:val="9"/>
    <w:semiHidden/>
    <w:rsid w:val="002F4350"/>
    <w:rPr>
      <w:rFonts w:ascii="Cambria" w:eastAsia="MS Gothic" w:hAnsi="Cambria" w:cs="Times New Roman"/>
      <w:bCs/>
      <w:color w:val="000000"/>
      <w:sz w:val="28"/>
      <w:szCs w:val="26"/>
    </w:rPr>
  </w:style>
  <w:style w:type="character" w:customStyle="1" w:styleId="Heading3Char">
    <w:name w:val="Heading 3 Char"/>
    <w:link w:val="Heading3"/>
    <w:uiPriority w:val="9"/>
    <w:semiHidden/>
    <w:rsid w:val="002F4350"/>
    <w:rPr>
      <w:rFonts w:eastAsia="MS Gothic" w:cs="Times New Roman"/>
      <w:b/>
      <w:bCs/>
      <w:color w:val="000000"/>
      <w:sz w:val="24"/>
    </w:rPr>
  </w:style>
  <w:style w:type="character" w:customStyle="1" w:styleId="Heading4Char">
    <w:name w:val="Heading 4 Char"/>
    <w:link w:val="Heading4"/>
    <w:uiPriority w:val="9"/>
    <w:semiHidden/>
    <w:rsid w:val="002F4350"/>
    <w:rPr>
      <w:rFonts w:ascii="Cambria" w:eastAsia="MS Gothic" w:hAnsi="Cambria" w:cs="Times New Roman"/>
      <w:b/>
      <w:bCs/>
      <w:i/>
      <w:iCs/>
      <w:color w:val="000000"/>
    </w:rPr>
  </w:style>
  <w:style w:type="character" w:customStyle="1" w:styleId="Heading5Char">
    <w:name w:val="Heading 5 Char"/>
    <w:link w:val="Heading5"/>
    <w:uiPriority w:val="9"/>
    <w:semiHidden/>
    <w:rsid w:val="002F4350"/>
    <w:rPr>
      <w:rFonts w:ascii="Cambria" w:eastAsia="MS Gothic" w:hAnsi="Cambria" w:cs="Times New Roman"/>
      <w:color w:val="000000"/>
    </w:rPr>
  </w:style>
  <w:style w:type="character" w:customStyle="1" w:styleId="Heading6Char">
    <w:name w:val="Heading 6 Char"/>
    <w:link w:val="Heading6"/>
    <w:uiPriority w:val="9"/>
    <w:semiHidden/>
    <w:rsid w:val="002F4350"/>
    <w:rPr>
      <w:rFonts w:ascii="Cambria" w:eastAsia="MS Gothic" w:hAnsi="Cambria" w:cs="Times New Roman"/>
      <w:i/>
      <w:iCs/>
      <w:color w:val="000000"/>
    </w:rPr>
  </w:style>
  <w:style w:type="character" w:customStyle="1" w:styleId="Heading7Char">
    <w:name w:val="Heading 7 Char"/>
    <w:link w:val="Heading7"/>
    <w:uiPriority w:val="9"/>
    <w:semiHidden/>
    <w:rsid w:val="002F4350"/>
    <w:rPr>
      <w:rFonts w:ascii="Cambria" w:eastAsia="MS Gothic" w:hAnsi="Cambria" w:cs="Times New Roman"/>
      <w:i/>
      <w:iCs/>
      <w:color w:val="000000"/>
    </w:rPr>
  </w:style>
  <w:style w:type="character" w:customStyle="1" w:styleId="Heading8Char">
    <w:name w:val="Heading 8 Char"/>
    <w:link w:val="Heading8"/>
    <w:uiPriority w:val="9"/>
    <w:semiHidden/>
    <w:rsid w:val="002F4350"/>
    <w:rPr>
      <w:rFonts w:ascii="Cambria" w:eastAsia="MS Gothic" w:hAnsi="Cambria" w:cs="Times New Roman"/>
      <w:color w:val="000000"/>
      <w:sz w:val="20"/>
      <w:szCs w:val="20"/>
    </w:rPr>
  </w:style>
  <w:style w:type="character" w:customStyle="1" w:styleId="Heading9Char">
    <w:name w:val="Heading 9 Char"/>
    <w:link w:val="Heading9"/>
    <w:uiPriority w:val="9"/>
    <w:semiHidden/>
    <w:rsid w:val="002F4350"/>
    <w:rPr>
      <w:rFonts w:ascii="Cambria" w:eastAsia="MS Gothic" w:hAnsi="Cambria" w:cs="Times New Roman"/>
      <w:i/>
      <w:iCs/>
      <w:color w:val="000000"/>
      <w:sz w:val="20"/>
      <w:szCs w:val="20"/>
    </w:rPr>
  </w:style>
  <w:style w:type="character" w:styleId="Strong">
    <w:name w:val="Strong"/>
    <w:uiPriority w:val="22"/>
    <w:qFormat/>
    <w:rsid w:val="002F4350"/>
    <w:rPr>
      <w:b/>
      <w:bCs/>
    </w:rPr>
  </w:style>
  <w:style w:type="character" w:styleId="Emphasis">
    <w:name w:val="Emphasis"/>
    <w:uiPriority w:val="20"/>
    <w:qFormat/>
    <w:rsid w:val="002F4350"/>
    <w:rPr>
      <w:i/>
      <w:iCs/>
      <w:color w:val="000000"/>
    </w:rPr>
  </w:style>
  <w:style w:type="character" w:customStyle="1" w:styleId="IntenseReferenceChar">
    <w:name w:val="Intense Reference Char"/>
    <w:uiPriority w:val="32"/>
    <w:rsid w:val="002F4350"/>
    <w:rPr>
      <w:rFonts w:cs="Times New Roman"/>
      <w:b/>
      <w:color w:val="000000"/>
      <w:szCs w:val="20"/>
      <w:u w:val="single"/>
    </w:rPr>
  </w:style>
  <w:style w:type="character" w:customStyle="1" w:styleId="SubtleReferenceChar">
    <w:name w:val="Subtle Reference Char"/>
    <w:uiPriority w:val="31"/>
    <w:rsid w:val="002F4350"/>
    <w:rPr>
      <w:rFonts w:cs="Times New Roman"/>
      <w:color w:val="000000"/>
      <w:szCs w:val="20"/>
      <w:u w:val="single"/>
    </w:rPr>
  </w:style>
  <w:style w:type="character" w:customStyle="1" w:styleId="BookTitleChar">
    <w:name w:val="Book Title Char"/>
    <w:uiPriority w:val="33"/>
    <w:rsid w:val="002F4350"/>
    <w:rPr>
      <w:rFonts w:ascii="Cambria" w:hAnsi="Cambria" w:cs="Times New Roman"/>
      <w:b/>
      <w:i/>
      <w:color w:val="000000"/>
      <w:szCs w:val="20"/>
    </w:rPr>
  </w:style>
  <w:style w:type="character" w:customStyle="1" w:styleId="IntenseEmphasisChar">
    <w:name w:val="Intense Emphasis Char"/>
    <w:uiPriority w:val="21"/>
    <w:rsid w:val="002F4350"/>
    <w:rPr>
      <w:rFonts w:cs="Times New Roman"/>
      <w:b/>
      <w:i/>
      <w:color w:val="000000"/>
      <w:szCs w:val="20"/>
    </w:rPr>
  </w:style>
  <w:style w:type="character" w:customStyle="1" w:styleId="SubtleEmphasisChar">
    <w:name w:val="Subtle Emphasis Char"/>
    <w:uiPriority w:val="19"/>
    <w:rsid w:val="002F4350"/>
    <w:rPr>
      <w:rFonts w:cs="Times New Roman"/>
      <w:i/>
      <w:color w:val="000000"/>
      <w:szCs w:val="20"/>
    </w:rPr>
  </w:style>
  <w:style w:type="paragraph" w:customStyle="1" w:styleId="ColorfulGrid-Accent11">
    <w:name w:val="Colorful Grid - Accent 11"/>
    <w:basedOn w:val="Normal"/>
    <w:next w:val="Normal"/>
    <w:link w:val="ColorfulGrid-Accent1Char"/>
    <w:uiPriority w:val="29"/>
    <w:qFormat/>
    <w:rsid w:val="002F4350"/>
    <w:pPr>
      <w:spacing w:before="160" w:line="300" w:lineRule="auto"/>
      <w:ind w:left="144" w:right="144"/>
      <w:jc w:val="center"/>
    </w:pPr>
    <w:rPr>
      <w:rFonts w:ascii="Cambria" w:eastAsia="MS Mincho" w:hAnsi="Cambria"/>
      <w:i/>
      <w:iCs/>
      <w:color w:val="000000"/>
      <w:sz w:val="24"/>
      <w:szCs w:val="20"/>
      <w:lang w:bidi="hi-IN"/>
    </w:rPr>
  </w:style>
  <w:style w:type="character" w:customStyle="1" w:styleId="ColorfulGrid-Accent1Char">
    <w:name w:val="Colorful Grid - Accent 1 Char"/>
    <w:link w:val="ColorfulGrid-Accent11"/>
    <w:uiPriority w:val="29"/>
    <w:rsid w:val="002F4350"/>
    <w:rPr>
      <w:rFonts w:ascii="Cambria" w:eastAsia="MS Mincho" w:hAnsi="Cambria"/>
      <w:i/>
      <w:iCs/>
      <w:color w:val="000000"/>
      <w:sz w:val="24"/>
      <w:lang w:bidi="hi-IN"/>
    </w:rPr>
  </w:style>
  <w:style w:type="paragraph" w:customStyle="1" w:styleId="LightShading-Accent21">
    <w:name w:val="Light Shading - Accent 21"/>
    <w:basedOn w:val="Normal"/>
    <w:next w:val="Normal"/>
    <w:link w:val="LightShading-Accent2Char"/>
    <w:uiPriority w:val="30"/>
    <w:qFormat/>
    <w:rsid w:val="002F435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S Mincho"/>
      <w:b/>
      <w:bCs/>
      <w:i/>
      <w:iCs/>
      <w:color w:val="000000"/>
      <w:szCs w:val="20"/>
      <w:lang w:bidi="hi-IN"/>
    </w:rPr>
  </w:style>
  <w:style w:type="table" w:styleId="TableGrid">
    <w:name w:val="Table Grid"/>
    <w:basedOn w:val="TableNormal"/>
    <w:uiPriority w:val="1"/>
    <w:rsid w:val="002F4350"/>
    <w:tblPr>
      <w:tblInd w:w="0" w:type="dxa"/>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CellMar>
        <w:top w:w="0" w:type="dxa"/>
        <w:left w:w="108" w:type="dxa"/>
        <w:bottom w:w="0" w:type="dxa"/>
        <w:right w:w="108" w:type="dxa"/>
      </w:tblCellMar>
    </w:tblPr>
  </w:style>
  <w:style w:type="paragraph" w:styleId="Header">
    <w:name w:val="header"/>
    <w:basedOn w:val="Normal"/>
    <w:link w:val="HeaderChar"/>
    <w:uiPriority w:val="99"/>
    <w:unhideWhenUsed/>
    <w:rsid w:val="002F4350"/>
    <w:pPr>
      <w:tabs>
        <w:tab w:val="center" w:pos="4320"/>
        <w:tab w:val="right" w:pos="8640"/>
      </w:tabs>
    </w:pPr>
    <w:rPr>
      <w:rFonts w:cs="Times New Roman"/>
      <w:color w:val="000000"/>
      <w:sz w:val="20"/>
      <w:szCs w:val="20"/>
      <w:lang w:eastAsia="ja-JP" w:bidi="he-IL"/>
    </w:rPr>
  </w:style>
  <w:style w:type="character" w:customStyle="1" w:styleId="HeaderChar">
    <w:name w:val="Header Char"/>
    <w:link w:val="Header"/>
    <w:uiPriority w:val="99"/>
    <w:rsid w:val="002F4350"/>
    <w:rPr>
      <w:rFonts w:cs="Times New Roman"/>
      <w:color w:val="000000"/>
      <w:szCs w:val="20"/>
      <w:lang w:eastAsia="ja-JP" w:bidi="he-IL"/>
    </w:rPr>
  </w:style>
  <w:style w:type="paragraph" w:styleId="Footer">
    <w:name w:val="footer"/>
    <w:basedOn w:val="Normal"/>
    <w:link w:val="FooterChar"/>
    <w:uiPriority w:val="99"/>
    <w:unhideWhenUsed/>
    <w:rsid w:val="002F4350"/>
    <w:pPr>
      <w:tabs>
        <w:tab w:val="center" w:pos="4320"/>
        <w:tab w:val="right" w:pos="8640"/>
      </w:tabs>
    </w:pPr>
    <w:rPr>
      <w:rFonts w:cs="Times New Roman"/>
      <w:color w:val="000000"/>
      <w:sz w:val="20"/>
      <w:szCs w:val="20"/>
    </w:rPr>
  </w:style>
  <w:style w:type="character" w:customStyle="1" w:styleId="FooterChar">
    <w:name w:val="Footer Char"/>
    <w:link w:val="Footer"/>
    <w:uiPriority w:val="99"/>
    <w:rsid w:val="002F4350"/>
    <w:rPr>
      <w:rFonts w:cs="Times New Roman"/>
      <w:color w:val="000000"/>
      <w:szCs w:val="20"/>
    </w:rPr>
  </w:style>
  <w:style w:type="paragraph" w:styleId="BalloonText">
    <w:name w:val="Balloon Text"/>
    <w:basedOn w:val="Normal"/>
    <w:link w:val="BalloonTextChar"/>
    <w:uiPriority w:val="99"/>
    <w:semiHidden/>
    <w:unhideWhenUsed/>
    <w:rsid w:val="002F4350"/>
    <w:rPr>
      <w:rFonts w:ascii="Tahoma" w:hAnsi="Tahoma" w:cs="Times New Roman"/>
      <w:color w:val="000000"/>
      <w:sz w:val="16"/>
      <w:szCs w:val="16"/>
    </w:rPr>
  </w:style>
  <w:style w:type="character" w:customStyle="1" w:styleId="BalloonTextChar">
    <w:name w:val="Balloon Text Char"/>
    <w:link w:val="BalloonText"/>
    <w:uiPriority w:val="99"/>
    <w:semiHidden/>
    <w:rsid w:val="002F4350"/>
    <w:rPr>
      <w:rFonts w:ascii="Tahoma" w:hAnsi="Tahoma" w:cs="Tahoma"/>
      <w:color w:val="000000"/>
      <w:sz w:val="16"/>
      <w:szCs w:val="16"/>
    </w:rPr>
  </w:style>
  <w:style w:type="paragraph" w:styleId="Caption">
    <w:name w:val="caption"/>
    <w:basedOn w:val="Normal"/>
    <w:next w:val="Normal"/>
    <w:uiPriority w:val="35"/>
    <w:qFormat/>
    <w:rsid w:val="002F4350"/>
    <w:pPr>
      <w:spacing w:line="240" w:lineRule="auto"/>
    </w:pPr>
    <w:rPr>
      <w:rFonts w:eastAsia="MS Mincho"/>
      <w:b/>
      <w:bCs/>
      <w:smallCaps/>
      <w:color w:val="675E47"/>
      <w:spacing w:val="6"/>
      <w:sz w:val="20"/>
      <w:szCs w:val="18"/>
      <w:lang w:bidi="hi-IN"/>
    </w:rPr>
  </w:style>
  <w:style w:type="paragraph" w:customStyle="1" w:styleId="MediumGrid21">
    <w:name w:val="Medium Grid 21"/>
    <w:link w:val="MediumGrid2Char"/>
    <w:uiPriority w:val="99"/>
    <w:qFormat/>
    <w:rsid w:val="002F4350"/>
    <w:rPr>
      <w:sz w:val="22"/>
      <w:szCs w:val="22"/>
    </w:rPr>
  </w:style>
  <w:style w:type="paragraph" w:styleId="BlockText">
    <w:name w:val="Block Text"/>
    <w:aliases w:val="Block Quote"/>
    <w:uiPriority w:val="40"/>
    <w:rsid w:val="002F4350"/>
    <w:pPr>
      <w:pBdr>
        <w:top w:val="single" w:sz="2" w:space="10" w:color="CBC9B0"/>
        <w:bottom w:val="single" w:sz="24" w:space="10" w:color="CBC9B0"/>
      </w:pBdr>
      <w:spacing w:after="280"/>
      <w:ind w:left="1440" w:right="1440"/>
      <w:jc w:val="both"/>
    </w:pPr>
    <w:rPr>
      <w:rFonts w:eastAsia="Times New Roman" w:cs="Times New Roman"/>
      <w:color w:val="FFFFFF"/>
      <w:sz w:val="28"/>
      <w:szCs w:val="28"/>
      <w:lang w:eastAsia="ko-KR" w:bidi="hi-IN"/>
    </w:rPr>
  </w:style>
  <w:style w:type="paragraph" w:styleId="ListBullet">
    <w:name w:val="List Bullet"/>
    <w:basedOn w:val="Normal"/>
    <w:uiPriority w:val="6"/>
    <w:unhideWhenUsed/>
    <w:rsid w:val="002F4350"/>
    <w:pPr>
      <w:numPr>
        <w:numId w:val="16"/>
      </w:numPr>
      <w:spacing w:after="0"/>
      <w:contextualSpacing/>
    </w:pPr>
  </w:style>
  <w:style w:type="paragraph" w:styleId="ListBullet2">
    <w:name w:val="List Bullet 2"/>
    <w:basedOn w:val="Normal"/>
    <w:uiPriority w:val="6"/>
    <w:unhideWhenUsed/>
    <w:rsid w:val="002F4350"/>
    <w:pPr>
      <w:numPr>
        <w:numId w:val="17"/>
      </w:numPr>
      <w:spacing w:after="0"/>
    </w:pPr>
  </w:style>
  <w:style w:type="paragraph" w:styleId="ListBullet3">
    <w:name w:val="List Bullet 3"/>
    <w:basedOn w:val="Normal"/>
    <w:uiPriority w:val="6"/>
    <w:unhideWhenUsed/>
    <w:rsid w:val="002F4350"/>
    <w:pPr>
      <w:numPr>
        <w:numId w:val="18"/>
      </w:numPr>
      <w:spacing w:after="0"/>
    </w:pPr>
  </w:style>
  <w:style w:type="paragraph" w:styleId="ListBullet4">
    <w:name w:val="List Bullet 4"/>
    <w:basedOn w:val="Normal"/>
    <w:uiPriority w:val="6"/>
    <w:unhideWhenUsed/>
    <w:rsid w:val="002F4350"/>
    <w:pPr>
      <w:numPr>
        <w:numId w:val="19"/>
      </w:numPr>
      <w:spacing w:after="0"/>
    </w:pPr>
  </w:style>
  <w:style w:type="paragraph" w:styleId="ListBullet5">
    <w:name w:val="List Bullet 5"/>
    <w:basedOn w:val="Normal"/>
    <w:uiPriority w:val="6"/>
    <w:unhideWhenUsed/>
    <w:rsid w:val="002F4350"/>
    <w:pPr>
      <w:numPr>
        <w:numId w:val="20"/>
      </w:numPr>
      <w:spacing w:after="0"/>
    </w:pPr>
  </w:style>
  <w:style w:type="paragraph" w:styleId="TOC1">
    <w:name w:val="toc 1"/>
    <w:basedOn w:val="Normal"/>
    <w:next w:val="Normal"/>
    <w:autoRedefine/>
    <w:uiPriority w:val="99"/>
    <w:semiHidden/>
    <w:unhideWhenUsed/>
    <w:rsid w:val="002F4350"/>
    <w:pPr>
      <w:tabs>
        <w:tab w:val="right" w:leader="dot" w:pos="8630"/>
      </w:tabs>
      <w:spacing w:after="40" w:line="240" w:lineRule="auto"/>
    </w:pPr>
    <w:rPr>
      <w:smallCaps/>
      <w:noProof/>
      <w:color w:val="9CBEBD"/>
    </w:rPr>
  </w:style>
  <w:style w:type="paragraph" w:styleId="TOC2">
    <w:name w:val="toc 2"/>
    <w:basedOn w:val="Normal"/>
    <w:next w:val="Normal"/>
    <w:autoRedefine/>
    <w:uiPriority w:val="99"/>
    <w:semiHidden/>
    <w:unhideWhenUsed/>
    <w:rsid w:val="002F435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2F435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2F435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2F435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2F435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2F435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2F435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2F4350"/>
    <w:pPr>
      <w:tabs>
        <w:tab w:val="right" w:leader="dot" w:pos="8630"/>
      </w:tabs>
      <w:spacing w:after="40" w:line="240" w:lineRule="auto"/>
      <w:ind w:left="1760"/>
    </w:pPr>
    <w:rPr>
      <w:smallCaps/>
      <w:noProof/>
    </w:rPr>
  </w:style>
  <w:style w:type="character" w:styleId="Hyperlink">
    <w:name w:val="Hyperlink"/>
    <w:uiPriority w:val="99"/>
    <w:unhideWhenUsed/>
    <w:rsid w:val="002F4350"/>
    <w:rPr>
      <w:color w:val="000000"/>
      <w:u w:val="single"/>
    </w:rPr>
  </w:style>
  <w:style w:type="character" w:styleId="BookTitle">
    <w:name w:val="Book Title"/>
    <w:uiPriority w:val="33"/>
    <w:qFormat/>
    <w:rsid w:val="002F4350"/>
    <w:rPr>
      <w:b/>
      <w:bCs/>
      <w:caps w:val="0"/>
      <w:smallCaps/>
      <w:spacing w:val="10"/>
    </w:rPr>
  </w:style>
  <w:style w:type="character" w:styleId="IntenseEmphasis">
    <w:name w:val="Intense Emphasis"/>
    <w:uiPriority w:val="21"/>
    <w:qFormat/>
    <w:rsid w:val="002F4350"/>
    <w:rPr>
      <w:b/>
      <w:bCs/>
      <w:i/>
      <w:iCs/>
      <w:color w:val="000000"/>
    </w:rPr>
  </w:style>
  <w:style w:type="character" w:styleId="IntenseReference">
    <w:name w:val="Intense Reference"/>
    <w:uiPriority w:val="32"/>
    <w:qFormat/>
    <w:rsid w:val="002F4350"/>
    <w:rPr>
      <w:b/>
      <w:bCs/>
      <w:smallCaps/>
      <w:color w:val="000000"/>
      <w:spacing w:val="5"/>
      <w:u w:val="single"/>
    </w:rPr>
  </w:style>
  <w:style w:type="character" w:styleId="SubtleEmphasis">
    <w:name w:val="Subtle Emphasis"/>
    <w:uiPriority w:val="19"/>
    <w:qFormat/>
    <w:rsid w:val="002F4350"/>
    <w:rPr>
      <w:b w:val="0"/>
      <w:i/>
      <w:iCs/>
      <w:color w:val="000000"/>
    </w:rPr>
  </w:style>
  <w:style w:type="character" w:styleId="SubtleReference">
    <w:name w:val="Subtle Reference"/>
    <w:uiPriority w:val="31"/>
    <w:qFormat/>
    <w:rsid w:val="002F4350"/>
    <w:rPr>
      <w:smallCaps/>
      <w:color w:val="000000"/>
      <w:u w:val="single"/>
    </w:rPr>
  </w:style>
  <w:style w:type="paragraph" w:styleId="Closing">
    <w:name w:val="Closing"/>
    <w:basedOn w:val="Normal"/>
    <w:link w:val="ClosingChar"/>
    <w:uiPriority w:val="5"/>
    <w:unhideWhenUsed/>
    <w:rsid w:val="002F4350"/>
    <w:pPr>
      <w:spacing w:before="480" w:after="960"/>
      <w:contextualSpacing/>
    </w:pPr>
    <w:rPr>
      <w:rFonts w:cs="Times New Roman"/>
      <w:b/>
      <w:color w:val="000000"/>
      <w:szCs w:val="20"/>
    </w:rPr>
  </w:style>
  <w:style w:type="character" w:customStyle="1" w:styleId="ClosingChar">
    <w:name w:val="Closing Char"/>
    <w:link w:val="Closing"/>
    <w:uiPriority w:val="5"/>
    <w:rsid w:val="002F4350"/>
    <w:rPr>
      <w:b/>
      <w:color w:val="000000"/>
      <w:sz w:val="21"/>
    </w:rPr>
  </w:style>
  <w:style w:type="paragraph" w:customStyle="1" w:styleId="RecipientAddress">
    <w:name w:val="Recipient Address"/>
    <w:basedOn w:val="MediumGrid21"/>
    <w:uiPriority w:val="3"/>
    <w:qFormat/>
    <w:rsid w:val="002F4350"/>
    <w:pPr>
      <w:spacing w:after="360"/>
      <w:contextualSpacing/>
    </w:pPr>
    <w:rPr>
      <w:color w:val="675E47"/>
      <w:sz w:val="21"/>
    </w:rPr>
  </w:style>
  <w:style w:type="paragraph" w:styleId="Salutation">
    <w:name w:val="Salutation"/>
    <w:basedOn w:val="MediumGrid21"/>
    <w:next w:val="Normal"/>
    <w:link w:val="SalutationChar"/>
    <w:uiPriority w:val="4"/>
    <w:unhideWhenUsed/>
    <w:rsid w:val="002F4350"/>
    <w:pPr>
      <w:spacing w:before="480" w:after="320"/>
      <w:contextualSpacing/>
    </w:pPr>
    <w:rPr>
      <w:rFonts w:cs="Times New Roman"/>
      <w:b/>
      <w:color w:val="000000"/>
      <w:sz w:val="21"/>
      <w:szCs w:val="20"/>
    </w:rPr>
  </w:style>
  <w:style w:type="character" w:customStyle="1" w:styleId="SalutationChar">
    <w:name w:val="Salutation Char"/>
    <w:link w:val="Salutation"/>
    <w:uiPriority w:val="4"/>
    <w:rsid w:val="002F4350"/>
    <w:rPr>
      <w:b/>
      <w:color w:val="000000"/>
      <w:sz w:val="21"/>
    </w:rPr>
  </w:style>
  <w:style w:type="paragraph" w:customStyle="1" w:styleId="SenderAddress">
    <w:name w:val="Sender Address"/>
    <w:basedOn w:val="MediumGrid21"/>
    <w:uiPriority w:val="2"/>
    <w:qFormat/>
    <w:rsid w:val="002F4350"/>
    <w:pPr>
      <w:spacing w:after="360"/>
      <w:contextualSpacing/>
    </w:pPr>
  </w:style>
  <w:style w:type="paragraph" w:styleId="Subtitle">
    <w:name w:val="Subtitle"/>
    <w:basedOn w:val="Normal"/>
    <w:next w:val="Normal"/>
    <w:link w:val="SubtitleChar"/>
    <w:uiPriority w:val="11"/>
    <w:qFormat/>
    <w:rsid w:val="002F4350"/>
    <w:pPr>
      <w:numPr>
        <w:ilvl w:val="1"/>
      </w:numPr>
    </w:pPr>
    <w:rPr>
      <w:rFonts w:eastAsia="MS Gothic" w:cs="Times New Roman"/>
      <w:iCs/>
      <w:color w:val="000000"/>
      <w:sz w:val="32"/>
      <w:szCs w:val="24"/>
      <w:lang w:bidi="hi-IN"/>
    </w:rPr>
  </w:style>
  <w:style w:type="character" w:customStyle="1" w:styleId="SubtitleChar">
    <w:name w:val="Subtitle Char"/>
    <w:link w:val="Subtitle"/>
    <w:uiPriority w:val="11"/>
    <w:rsid w:val="002F4350"/>
    <w:rPr>
      <w:rFonts w:eastAsia="MS Gothic" w:cs="Times New Roman"/>
      <w:iCs/>
      <w:color w:val="000000"/>
      <w:sz w:val="32"/>
      <w:szCs w:val="24"/>
      <w:lang w:bidi="hi-IN"/>
    </w:rPr>
  </w:style>
  <w:style w:type="paragraph" w:styleId="Title">
    <w:name w:val="Title"/>
    <w:basedOn w:val="Normal"/>
    <w:next w:val="Normal"/>
    <w:link w:val="TitleChar"/>
    <w:uiPriority w:val="10"/>
    <w:qFormat/>
    <w:rsid w:val="002F4350"/>
    <w:pPr>
      <w:spacing w:after="0" w:line="240" w:lineRule="auto"/>
      <w:contextualSpacing/>
    </w:pPr>
    <w:rPr>
      <w:rFonts w:ascii="Cambria" w:eastAsia="MS Gothic" w:hAnsi="Cambria" w:cs="Times New Roman"/>
      <w:color w:val="000000"/>
      <w:kern w:val="28"/>
      <w:sz w:val="80"/>
      <w:szCs w:val="52"/>
    </w:rPr>
  </w:style>
  <w:style w:type="character" w:customStyle="1" w:styleId="TitleChar">
    <w:name w:val="Title Char"/>
    <w:link w:val="Title"/>
    <w:uiPriority w:val="10"/>
    <w:rsid w:val="002F4350"/>
    <w:rPr>
      <w:rFonts w:ascii="Cambria" w:eastAsia="MS Gothic" w:hAnsi="Cambria" w:cs="Times New Roman"/>
      <w:color w:val="000000"/>
      <w:kern w:val="28"/>
      <w:sz w:val="80"/>
      <w:szCs w:val="52"/>
    </w:rPr>
  </w:style>
  <w:style w:type="paragraph" w:styleId="Date">
    <w:name w:val="Date"/>
    <w:basedOn w:val="Normal"/>
    <w:next w:val="Normal"/>
    <w:link w:val="DateChar"/>
    <w:uiPriority w:val="99"/>
    <w:semiHidden/>
    <w:unhideWhenUsed/>
    <w:rsid w:val="002F4350"/>
    <w:rPr>
      <w:rFonts w:cs="Times New Roman"/>
      <w:color w:val="000000"/>
      <w:sz w:val="20"/>
      <w:szCs w:val="20"/>
      <w:lang w:eastAsia="ja-JP" w:bidi="he-IL"/>
    </w:rPr>
  </w:style>
  <w:style w:type="character" w:customStyle="1" w:styleId="DateChar">
    <w:name w:val="Date Char"/>
    <w:link w:val="Date"/>
    <w:uiPriority w:val="99"/>
    <w:semiHidden/>
    <w:rsid w:val="002F4350"/>
    <w:rPr>
      <w:rFonts w:cs="Times New Roman"/>
      <w:color w:val="000000"/>
      <w:szCs w:val="20"/>
      <w:lang w:eastAsia="ja-JP" w:bidi="he-IL"/>
    </w:rPr>
  </w:style>
  <w:style w:type="character" w:customStyle="1" w:styleId="MediumGrid11">
    <w:name w:val="Medium Grid 11"/>
    <w:uiPriority w:val="99"/>
    <w:unhideWhenUsed/>
    <w:rsid w:val="002F4350"/>
    <w:rPr>
      <w:color w:val="808080"/>
    </w:rPr>
  </w:style>
  <w:style w:type="paragraph" w:styleId="Signature">
    <w:name w:val="Signature"/>
    <w:basedOn w:val="Normal"/>
    <w:link w:val="SignatureChar"/>
    <w:uiPriority w:val="99"/>
    <w:unhideWhenUsed/>
    <w:rsid w:val="002F4350"/>
    <w:pPr>
      <w:contextualSpacing/>
    </w:pPr>
    <w:rPr>
      <w:rFonts w:cs="Times New Roman"/>
      <w:color w:val="000000"/>
      <w:sz w:val="20"/>
      <w:szCs w:val="20"/>
      <w:lang w:eastAsia="ja-JP" w:bidi="he-IL"/>
    </w:rPr>
  </w:style>
  <w:style w:type="character" w:customStyle="1" w:styleId="SignatureChar">
    <w:name w:val="Signature Char"/>
    <w:link w:val="Signature"/>
    <w:uiPriority w:val="99"/>
    <w:rsid w:val="002F4350"/>
    <w:rPr>
      <w:rFonts w:cs="Times New Roman"/>
      <w:color w:val="000000"/>
      <w:szCs w:val="20"/>
      <w:lang w:eastAsia="ja-JP" w:bidi="he-IL"/>
    </w:rPr>
  </w:style>
  <w:style w:type="table" w:customStyle="1" w:styleId="Style6">
    <w:name w:val="Style 6"/>
    <w:basedOn w:val="TableNormal"/>
    <w:uiPriority w:val="26"/>
    <w:rsid w:val="002F4350"/>
    <w:rPr>
      <w:rFonts w:eastAsia="Times New Roman" w:cs="Times New Roman"/>
      <w:color w:val="2F2B20"/>
    </w:rPr>
    <w:tblPr>
      <w:tblInd w:w="0" w:type="dxa"/>
      <w:tblBorders>
        <w:top w:val="single" w:sz="4" w:space="0" w:color="A9A57C"/>
        <w:left w:val="single" w:sz="4" w:space="0" w:color="A9A57C"/>
        <w:bottom w:val="single" w:sz="4" w:space="0" w:color="A9A57C"/>
        <w:right w:val="single" w:sz="4" w:space="0" w:color="A9A57C"/>
        <w:insideH w:val="single" w:sz="4" w:space="0" w:color="FFFFFF"/>
        <w:insideV w:val="single" w:sz="4" w:space="0" w:color="FFFFFF"/>
      </w:tblBorders>
      <w:tblCellMar>
        <w:top w:w="0" w:type="dxa"/>
        <w:left w:w="108" w:type="dxa"/>
        <w:bottom w:w="0" w:type="dxa"/>
        <w:right w:w="108" w:type="dxa"/>
      </w:tblCellMar>
    </w:tblPr>
    <w:tcPr>
      <w:shd w:val="clear" w:color="auto" w:fill="EDECE4"/>
    </w:tcPr>
    <w:tblStylePr w:type="firstRow">
      <w:rPr>
        <w:b/>
        <w:bCs/>
        <w:color w:val="675E47"/>
      </w:rPr>
      <w:tblPr/>
      <w:tcPr>
        <w:shd w:val="clear" w:color="auto" w:fill="F6F6F2"/>
      </w:tcPr>
    </w:tblStylePr>
    <w:tblStylePr w:type="lastRow">
      <w:rPr>
        <w:b/>
        <w:bCs/>
        <w:color w:val="FFFFFF"/>
      </w:rPr>
      <w:tblPr/>
      <w:tcPr>
        <w:shd w:val="clear" w:color="auto" w:fill="A9A57C"/>
      </w:tcPr>
    </w:tblStylePr>
    <w:tblStylePr w:type="firstCol">
      <w:rPr>
        <w:b/>
        <w:bCs/>
        <w:color w:val="675E47"/>
      </w:rPr>
    </w:tblStylePr>
    <w:tblStylePr w:type="lastCol">
      <w:rPr>
        <w:color w:val="2F2B20"/>
      </w:rPr>
    </w:tblStylePr>
  </w:style>
  <w:style w:type="paragraph" w:customStyle="1" w:styleId="DateText">
    <w:name w:val="Date Text"/>
    <w:basedOn w:val="Normal"/>
    <w:uiPriority w:val="35"/>
    <w:rsid w:val="002F4350"/>
    <w:pPr>
      <w:spacing w:before="720"/>
      <w:contextualSpacing/>
    </w:pPr>
  </w:style>
  <w:style w:type="character" w:customStyle="1" w:styleId="MediumGrid2Char">
    <w:name w:val="Medium Grid 2 Char"/>
    <w:link w:val="MediumGrid21"/>
    <w:uiPriority w:val="99"/>
    <w:rsid w:val="002F4350"/>
    <w:rPr>
      <w:sz w:val="22"/>
      <w:szCs w:val="22"/>
      <w:lang w:val="en-US" w:eastAsia="en-US" w:bidi="ar-SA"/>
    </w:rPr>
  </w:style>
  <w:style w:type="paragraph" w:customStyle="1" w:styleId="ColorfulList-Accent11">
    <w:name w:val="Colorful List - Accent 11"/>
    <w:basedOn w:val="Normal"/>
    <w:uiPriority w:val="34"/>
    <w:qFormat/>
    <w:rsid w:val="002F4350"/>
    <w:pPr>
      <w:spacing w:line="240" w:lineRule="auto"/>
      <w:ind w:left="720" w:hanging="288"/>
      <w:contextualSpacing/>
    </w:pPr>
    <w:rPr>
      <w:color w:val="675E47"/>
    </w:rPr>
  </w:style>
  <w:style w:type="character" w:customStyle="1" w:styleId="LightShading-Accent2Char">
    <w:name w:val="Light Shading - Accent 2 Char"/>
    <w:link w:val="LightShading-Accent21"/>
    <w:uiPriority w:val="30"/>
    <w:rsid w:val="002F4350"/>
    <w:rPr>
      <w:rFonts w:eastAsia="MS Mincho"/>
      <w:b/>
      <w:bCs/>
      <w:i/>
      <w:iCs/>
      <w:color w:val="000000"/>
      <w:sz w:val="21"/>
      <w:shd w:val="clear" w:color="auto" w:fill="A9A57C"/>
      <w:lang w:bidi="hi-IN"/>
    </w:rPr>
  </w:style>
  <w:style w:type="paragraph" w:styleId="TOCHeading">
    <w:name w:val="TOC Heading"/>
    <w:basedOn w:val="Heading1"/>
    <w:next w:val="Normal"/>
    <w:uiPriority w:val="39"/>
    <w:semiHidden/>
    <w:unhideWhenUsed/>
    <w:qFormat/>
    <w:rsid w:val="002F4350"/>
    <w:pPr>
      <w:spacing w:before="480" w:line="264" w:lineRule="auto"/>
      <w:outlineLvl w:val="9"/>
    </w:pPr>
    <w:rPr>
      <w:b/>
      <w:sz w:val="28"/>
    </w:rPr>
  </w:style>
  <w:style w:type="paragraph" w:customStyle="1" w:styleId="PersonalName">
    <w:name w:val="Personal Name"/>
    <w:basedOn w:val="Title"/>
    <w:qFormat/>
    <w:rsid w:val="002F4350"/>
    <w:rPr>
      <w:b/>
      <w:sz w:val="28"/>
      <w:szCs w:val="28"/>
    </w:rPr>
  </w:style>
  <w:style w:type="paragraph" w:customStyle="1" w:styleId="Body">
    <w:name w:val="Body"/>
    <w:rsid w:val="008D406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nl-NL"/>
    </w:rPr>
  </w:style>
  <w:style w:type="paragraph" w:styleId="ListParagraph">
    <w:name w:val="List Paragraph"/>
    <w:basedOn w:val="Normal"/>
    <w:uiPriority w:val="34"/>
    <w:qFormat/>
    <w:rsid w:val="00E35B67"/>
    <w:pPr>
      <w:ind w:left="720"/>
      <w:contextualSpacing/>
    </w:pPr>
  </w:style>
  <w:style w:type="paragraph" w:styleId="NoSpacing">
    <w:name w:val="No Spacing"/>
    <w:uiPriority w:val="99"/>
    <w:qFormat/>
    <w:rsid w:val="00C71408"/>
    <w:rPr>
      <w:sz w:val="21"/>
      <w:szCs w:val="22"/>
    </w:rPr>
  </w:style>
  <w:style w:type="paragraph" w:styleId="NormalWeb">
    <w:name w:val="Normal (Web)"/>
    <w:basedOn w:val="Normal"/>
    <w:uiPriority w:val="99"/>
    <w:semiHidden/>
    <w:unhideWhenUsed/>
    <w:rsid w:val="00AD0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345">
      <w:bodyDiv w:val="1"/>
      <w:marLeft w:val="0"/>
      <w:marRight w:val="0"/>
      <w:marTop w:val="0"/>
      <w:marBottom w:val="0"/>
      <w:divBdr>
        <w:top w:val="none" w:sz="0" w:space="0" w:color="auto"/>
        <w:left w:val="none" w:sz="0" w:space="0" w:color="auto"/>
        <w:bottom w:val="none" w:sz="0" w:space="0" w:color="auto"/>
        <w:right w:val="none" w:sz="0" w:space="0" w:color="auto"/>
      </w:divBdr>
    </w:div>
    <w:div w:id="1185365923">
      <w:bodyDiv w:val="1"/>
      <w:marLeft w:val="0"/>
      <w:marRight w:val="0"/>
      <w:marTop w:val="0"/>
      <w:marBottom w:val="0"/>
      <w:divBdr>
        <w:top w:val="none" w:sz="0" w:space="0" w:color="auto"/>
        <w:left w:val="none" w:sz="0" w:space="0" w:color="auto"/>
        <w:bottom w:val="none" w:sz="0" w:space="0" w:color="auto"/>
        <w:right w:val="none" w:sz="0" w:space="0" w:color="auto"/>
      </w:divBdr>
    </w:div>
    <w:div w:id="1209758158">
      <w:bodyDiv w:val="1"/>
      <w:marLeft w:val="0"/>
      <w:marRight w:val="0"/>
      <w:marTop w:val="0"/>
      <w:marBottom w:val="0"/>
      <w:divBdr>
        <w:top w:val="none" w:sz="0" w:space="0" w:color="auto"/>
        <w:left w:val="none" w:sz="0" w:space="0" w:color="auto"/>
        <w:bottom w:val="none" w:sz="0" w:space="0" w:color="auto"/>
        <w:right w:val="none" w:sz="0" w:space="0" w:color="auto"/>
      </w:divBdr>
    </w:div>
    <w:div w:id="17961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xmparlia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A61E9B70-BBD2-4578-A6C5-F18FD25DFD11}">
  <ds:schemaRefs>
    <ds:schemaRef ds:uri="http://schemas.microsoft.com/sharepoint/v3/contenttype/forms"/>
  </ds:schemaRefs>
</ds:datastoreItem>
</file>

<file path=customXml/itemProps5.xml><?xml version="1.0" encoding="utf-8"?>
<ds:datastoreItem xmlns:ds="http://schemas.openxmlformats.org/officeDocument/2006/customXml" ds:itemID="{7C68B1E7-0682-45A5-A91B-90DC7C22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CORAM POPULO</Company>
  <LinksUpToDate>false</LinksUpToDate>
  <CharactersWithSpaces>5421</CharactersWithSpaces>
  <SharedDoc>false</SharedDoc>
  <HLinks>
    <vt:vector size="6" baseType="variant">
      <vt:variant>
        <vt:i4>4194332</vt:i4>
      </vt:variant>
      <vt:variant>
        <vt:i4>0</vt:i4>
      </vt:variant>
      <vt:variant>
        <vt:i4>0</vt:i4>
      </vt:variant>
      <vt:variant>
        <vt:i4>5</vt:i4>
      </vt:variant>
      <vt:variant>
        <vt:lpwstr>http://www.sxmparliament.org/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Mike</cp:lastModifiedBy>
  <cp:revision>4</cp:revision>
  <cp:lastPrinted>2020-11-23T12:41:00Z</cp:lastPrinted>
  <dcterms:created xsi:type="dcterms:W3CDTF">2021-02-18T18:56:00Z</dcterms:created>
  <dcterms:modified xsi:type="dcterms:W3CDTF">2021-03-04T14:41:00Z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